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9ba3" w14:textId="5709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Карагайлы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Бескарагайского района от 30 сентября 2011 года № 34/6-IV и постановление акимата Бескарагайского района Восточно-Казахстанской области от 29 сентября 2011 года № 378. Зарегистрировано Управлением юстиции Бескарагайского района Департамента юстиции Восточно-Казахстанской области 10 ноября 2011 года за № 5-7-99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- в редакции постановления Бескарагайского районного акимата Восточно-Казахстанской области от 16 марта 2017 года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Бескарагайского районного маслихата Восточно-Казахстанской области от 17 марта 2017 года № 9/5-VI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Бескарагайский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Границы (черту) села Карагайлы изменить и установить согласно землеустроительного проекта установления границы (черты) населенного пункта села Карагайлы, в площадях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Бескарагайского районного акимата Восточно-Казахстанской области от 16 марта 2017 года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Бескарагайского районного маслихата Восточно-Казахстанской области от 17 марта 2017 года № 9/5-VI (вводится в действие по истечении десяти календарных дней после дня его первого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сельского хозяйства, ветеринарии и земельных отношений Бескарагайского района Восточно-Казахстанской области" (Бопаев Ж. Ж.) внести необходимые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378 от 29 сентября 2011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 34/6-IV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2011 года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населенного пункта села Карагайлы Баскольского сельского округа Бескарагайского района Восточно-Казахстанской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с изменением, внесенным постановлением Бескарагайского районного акимата Восточно-Казахстанской области от 16 марта 2017 года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Бескарагайского районного маслихата Восточно-Казахстанской области от 17 марта 2017 года № 9/5-VI (вводится в действие по истечении десяти календарных дней после дня его первого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874"/>
        <w:gridCol w:w="683"/>
        <w:gridCol w:w="686"/>
        <w:gridCol w:w="542"/>
        <w:gridCol w:w="684"/>
        <w:gridCol w:w="1434"/>
        <w:gridCol w:w="1875"/>
        <w:gridCol w:w="1685"/>
        <w:gridCol w:w="1435"/>
      </w:tblGrid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земель, за счет которых формируется территория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орошаемая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 насажд.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с/х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по учету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Включается в черту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1.Земли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 М-Владимировского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 Баскольского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"Тайгуль"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"Мади"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"Толеген"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Исключается из черты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"Башкуль"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села Букебай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площадей за счет вычислений при составлении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Территория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пункта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378 от 29 сентября 2011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 34/6-IV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2011 года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населенного пункта села Карагайлы Баскольского сельского округа Бескарагайского района Восточно-Казахстанской области по участкам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с изменением, внесенным постановлением Бескарагайского районного акимата Восточно-Казахстанской области от 16 марта 2017 года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Бескарагайского районного маслихата Восточно-Казахстанской области от 17 марта 2017 года № 9/5-VI (вводится в действие по истечении десяти календарных дней после дня его первого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37"/>
        <w:gridCol w:w="4119"/>
        <w:gridCol w:w="2815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земель,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Посторонние землепользователи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села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8257,4656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152,4656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10204,866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