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9310" w14:textId="ba39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28 декабря 2010 года N 27/2-IV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14 ноября 2011 года N 36/1-IV. Зарегистрировано Управлением юстиции Бескарагайского района Департамента юстиции Восточно-Казахстанской области 22 ноября 2011 года за N 5-7-104. Утратило силу решением Бескарагайского районного маслихата Восточно-Казахстанской области от 21 декабря 2011 года N 38/7-IV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Бескарагайского районного маслихата Восточно-Казахстанской области от 21.12.2011 N 38/7-IV.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ноября 2011 года № 33/394-IV «О внесении изменений и дополнений в решение от 24 декабря 2010 года № 26/310-IV «Об областном бюджете на 2011-2013 годы (зарегистрировано в Реестре государственной регистрации нормативных правовых актов за № 2558 от 4 ноября 2011 года)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решение «О районном бюджете на 2011-2013 годы» от 28 декабря 2010 года № 27/2-IV (зарегистрировано в Реестре государственной регистрации нормативных правовых актов за № 5-7-88, опубликовано в газете «Бесқарағай тынысы» 19, 22 января 2011 года, за № 6,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 – 1803970,9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245448,0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3702,9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1553478,0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1814558,9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11043,0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297,0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-21631,0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– 21631,0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2011 год предусмотрено увеличение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2011 год предусмотрено увеличение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 в сумме 140,0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обучение детей из малообеспеченных семей в высших учебных заведениях (стоимость обучения, стипендии, проживание в общежитии) в сумме 136,0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2011 год предусмотрено уменьшение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1002,0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предоставления специальных социальных услуг (введение стандартов специальных социальных услуг) в сумме 963,0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в сумме 2070,0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2011 год предусмотрено уменьшение целевых трансфертов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 содействия развитию предпринимательства на селе в сумме 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проекту "Реконструкция водопровода в селе Коянбай Бескарагайского района Восточно-Казахстанской области" в сумме 1660,0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«реализация мер по оказанию социальной поддержки специалистов – 1316,0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государственном языке остается без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«бюджетные кредиты для реализации мер социальной поддержки специалистов – 11340,0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   Ж. МАРАЛОВ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проекту решения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36/1-IV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27/2-IV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716"/>
        <w:gridCol w:w="865"/>
        <w:gridCol w:w="1060"/>
        <w:gridCol w:w="7079"/>
        <w:gridCol w:w="2571"/>
      </w:tblGrid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доходов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1803970,9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250492,9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245448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85633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85633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85633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53968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27846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8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19408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8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8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5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и ипотеки судна или строящегося судна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8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18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13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10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0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3702,9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157,9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5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5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1553478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1553478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240706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174866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1312772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863"/>
        <w:gridCol w:w="884"/>
        <w:gridCol w:w="927"/>
        <w:gridCol w:w="7364"/>
        <w:gridCol w:w="2925"/>
      </w:tblGrid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1814558,9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217378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194586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5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17579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63204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113263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90790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22101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22101</w:t>
            </w:r>
          </w:p>
        </w:tc>
      </w:tr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1078988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5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1044186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1044186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1028984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15202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28480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24743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</w:tr>
      <w:tr>
        <w:trPr>
          <w:trHeight w:val="5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140468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140468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23377</w:t>
            </w:r>
          </w:p>
        </w:tc>
      </w:tr>
      <w:tr>
        <w:trPr>
          <w:trHeight w:val="9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43983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23797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</w:p>
        </w:tc>
      </w:tr>
      <w:tr>
        <w:trPr>
          <w:trHeight w:val="12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19681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19681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17774</w:t>
            </w:r>
          </w:p>
        </w:tc>
      </w:tr>
      <w:tr>
        <w:trPr>
          <w:trHeight w:val="5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80734,2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43101</w:t>
            </w:r>
          </w:p>
        </w:tc>
      </w:tr>
      <w:tr>
        <w:trPr>
          <w:trHeight w:val="6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9718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33383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33383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30803,2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22623,2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11864,2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86796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36679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36679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36679</w:t>
            </w:r>
          </w:p>
        </w:tc>
      </w:tr>
      <w:tr>
        <w:trPr>
          <w:trHeight w:val="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25896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25896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5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22592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21276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30340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30340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16426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16426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16426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52997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52997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48373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42661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42526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5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18003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</w:t>
            </w:r>
          </w:p>
        </w:tc>
      </w:tr>
      <w:tr>
        <w:trPr>
          <w:trHeight w:val="5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11856</w:t>
            </w:r>
          </w:p>
        </w:tc>
      </w:tr>
      <w:tr>
        <w:trPr>
          <w:trHeight w:val="5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-21631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297,9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297,9</w:t>
            </w:r>
          </w:p>
        </w:tc>
      </w:tr>
      <w:tr>
        <w:trPr>
          <w:trHeight w:val="5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297,9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297,9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10588,9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10588,9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14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36/1-IV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2010 года № 27/2-IV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местных бюджетных программ, неподлежащих секвестру в процессе исполнения бюджета 2011 года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1555"/>
        <w:gridCol w:w="1138"/>
        <w:gridCol w:w="9580"/>
      </w:tblGrid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ноября 2011 года № 36/1-IV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2010 года № 27/2-IV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785"/>
        <w:gridCol w:w="914"/>
        <w:gridCol w:w="1054"/>
        <w:gridCol w:w="6816"/>
        <w:gridCol w:w="2579"/>
      </w:tblGrid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1825607</w:t>
            </w:r>
          </w:p>
        </w:tc>
      </w:tr>
      <w:tr>
        <w:trPr>
          <w:trHeight w:val="2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277125</w:t>
            </w:r>
          </w:p>
        </w:tc>
      </w:tr>
      <w:tr>
        <w:trPr>
          <w:trHeight w:val="2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238464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92891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92891</w:t>
            </w:r>
          </w:p>
        </w:tc>
      </w:tr>
      <w:tr>
        <w:trPr>
          <w:trHeight w:val="5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79654</w:t>
            </w:r>
          </w:p>
        </w:tc>
      </w:tr>
      <w:tr>
        <w:trPr>
          <w:trHeight w:val="5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5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5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83504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83504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83504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57630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31291</w:t>
            </w:r>
          </w:p>
        </w:tc>
      </w:tr>
      <w:tr>
        <w:trPr>
          <w:trHeight w:val="5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5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82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19778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82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82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4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5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1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5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5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5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82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82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189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138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81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09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5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0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2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51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5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5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5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38387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38387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38387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38387</w:t>
            </w:r>
          </w:p>
        </w:tc>
      </w:tr>
      <w:tr>
        <w:trPr>
          <w:trHeight w:val="2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2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2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2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5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863"/>
        <w:gridCol w:w="884"/>
        <w:gridCol w:w="927"/>
        <w:gridCol w:w="7490"/>
        <w:gridCol w:w="2839"/>
      </w:tblGrid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1825607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219830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192698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19218</w:t>
            </w:r>
          </w:p>
        </w:tc>
      </w:tr>
      <w:tr>
        <w:trPr>
          <w:trHeight w:val="5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69327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104153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104153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26606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26606</w:t>
            </w:r>
          </w:p>
        </w:tc>
      </w:tr>
      <w:tr>
        <w:trPr>
          <w:trHeight w:val="9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1156873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1134643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1134643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1119671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22230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22230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134034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111126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111126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8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</w:p>
        </w:tc>
      </w:tr>
      <w:tr>
        <w:trPr>
          <w:trHeight w:val="12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22908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22908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</w:t>
            </w:r>
          </w:p>
        </w:tc>
      </w:tr>
      <w:tr>
        <w:trPr>
          <w:trHeight w:val="5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6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28733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85499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34716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34716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29028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29028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</w:t>
            </w:r>
          </w:p>
        </w:tc>
      </w:tr>
      <w:tr>
        <w:trPr>
          <w:trHeight w:val="5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14281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26031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24766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22266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17789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17789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30056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13368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36/1-IV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27/2-IV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718"/>
        <w:gridCol w:w="904"/>
        <w:gridCol w:w="969"/>
        <w:gridCol w:w="7025"/>
        <w:gridCol w:w="2561"/>
      </w:tblGrid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доходов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1831901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283419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243223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94748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94748</w:t>
            </w:r>
          </w:p>
        </w:tc>
      </w:tr>
      <w:tr>
        <w:trPr>
          <w:trHeight w:val="5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81247</w:t>
            </w:r>
          </w:p>
        </w:tc>
      </w:tr>
      <w:tr>
        <w:trPr>
          <w:trHeight w:val="5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5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5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85174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85174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85174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58775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</w:t>
            </w:r>
          </w:p>
        </w:tc>
      </w:tr>
      <w:tr>
        <w:trPr>
          <w:trHeight w:val="5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5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82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82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82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5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5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1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5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5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и ипотеки судна или строящегося судна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5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82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82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18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138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81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09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0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2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1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5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39917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39917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39917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39917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5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863"/>
        <w:gridCol w:w="969"/>
        <w:gridCol w:w="905"/>
        <w:gridCol w:w="7489"/>
        <w:gridCol w:w="2818"/>
      </w:tblGrid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1831901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219830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192698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19218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69327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104153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104153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26606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26606</w:t>
            </w:r>
          </w:p>
        </w:tc>
      </w:tr>
      <w:tr>
        <w:trPr>
          <w:trHeight w:val="9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25772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1156873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1134643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1134643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1119671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22230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22230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140328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117420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117420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8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</w:p>
        </w:tc>
      </w:tr>
      <w:tr>
        <w:trPr>
          <w:trHeight w:val="12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22908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22908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74733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6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28733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85499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34716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34716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29028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29028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26031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24766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30056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30056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13368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