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cb5ef" w14:textId="d2cb5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от 28 декабря 2010 года № 33-5-IV "О районном бюджете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Бородулихинского районного маслихата Восточно-Казахстанской области от 29 марта 2011 года N 34-4-IV. Зарегистрировано Управлением юстиции Бородулихинского района Департамента юстиции Восточно-Казахстанской области 30 марта 2011 года за N 5-8-130. Прекращено действие по истечении срока, на который решение было принято, на основании письма аппарата Бородулихинского районного маслихата Восточно-Казахстанской области от 26 декабря 2011 года N 03-08/547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Прекращено действие по истечении срока, на который решение было принято, на основании письма аппарата Бородулихинского районного маслихата Восточно-Казахстанской области от 26.12.2011 N 03-08/547.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№ 95-IV,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№ 148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сессии областного маслихата от 11 марта 2011 года № 27/336-IV «О внесении изменений и дополнений в решение от 24 декабря 2010 года № 26/310-IV «Об областном бюджете на 2011-2013 годы», (зарегистрировано в Реестре государственной регистрации нормативных правовых актов за № 2543 от 17 марта 2011 года) Бородулихинский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Бородулихинского районного маслихата «О районном бюджете на 2011-2013 годы» от 28 декабря 2010 года № 33-5-IV (зарегистрировано в Реестре государственной регистрации нормативных правовых актов за № 5-8-122 от 30 декабря 2010 года, опубликовано в районной газете «Пульс района» от 7 января 2011 года № 2 (6399), «Аудан тынысы» от 7 января 2011 года № 2 (79)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«2476435» заменить цифрами «2526266»;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«1491533» заменить цифрами «1541364»;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«2476435» заменить цифрами «2545287,5»;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«0» заменить цифрами «5750»;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«0» заменить цифрами «5750»;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«-19880» заменить цифрами «-44651,5»;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7)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«19880» заменить цифрами «44651,5»;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«3500» заменить цифрами «1200»;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 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«31792» заменить цифрами «31812»;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 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втором цифры «16471» заменить цифрами «16707»;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третьем цифры «3159» заменить цифрами «3334»;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пятом цифры «18163» заменить цифрами «17949»;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восьмом цифры «4428» заменить цифрами «4214»;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одиннадцатым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«8921 тысяч тенге - на увеличение размера доплаты за квалификационную категорию, учителям школ и воспитателям дошкольных организаций образования.»;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дополнить </w:t>
      </w:r>
      <w:r>
        <w:rPr>
          <w:rFonts w:ascii="Times New Roman"/>
          <w:b w:val="false"/>
          <w:i w:val="false"/>
          <w:color w:val="000000"/>
          <w:sz w:val="28"/>
        </w:rPr>
        <w:t>пунктом 11-1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«11-1. Учесть в районном бюджете целевые текущие трансферты из республиканского бюджета на реализацию мероприятий в рамках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занятости 2020 в сумме 11055 тысяч тенге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частичное субсидирование заработной платы - 4576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создание центров занятости - 6479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из республиканского бюджета на развитие инженерно-коммуникационной инфраструктуры в рамках Программы занятости 2020, в сумме 25000 тысяч тенге в рамках содействия развитию предпринимательства на селе.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в 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«144179» заменить цифрами «148817»;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четвертым-шестым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«1950 тысяч тенге - на приобретение электронных учебников;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466 тысяч тенге - на организацию полной телефонизации общеобразовательных школ;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2222 тысяч тенге - на проведение марафона-эстафеты «Расцвет села - расцвет Казахстана»;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в 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втором цифры «154841» заменить цифрами «158920»;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третьем цифры «540» заменить цифрами «526»;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шестом цифры «22000» заменить цифрами «22500»;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приложения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2011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сессии:                              К. Хасенов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маслихата:                  Б. Аргумбаев</w:t>
      </w:r>
    </w:p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марта 2011 года № 34-4-IV</w:t>
      </w:r>
    </w:p>
    <w:bookmarkEnd w:id="1"/>
    <w:bookmarkStart w:name="z1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декабря 2010 года № 33-5-IV</w:t>
      </w:r>
    </w:p>
    <w:bookmarkEnd w:id="2"/>
    <w:bookmarkStart w:name="z1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на 2011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1"/>
        <w:gridCol w:w="875"/>
        <w:gridCol w:w="1024"/>
        <w:gridCol w:w="7447"/>
        <w:gridCol w:w="2673"/>
      </w:tblGrid>
      <w:tr>
        <w:trPr>
          <w:trHeight w:val="465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гория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ДОХОДОВ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24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2526266</w:t>
            </w:r>
          </w:p>
        </w:tc>
      </w:tr>
      <w:tr>
        <w:trPr>
          <w:trHeight w:val="24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980106</w:t>
            </w:r>
          </w:p>
        </w:tc>
      </w:tr>
      <w:tr>
        <w:trPr>
          <w:trHeight w:val="24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440209</w:t>
            </w:r>
          </w:p>
        </w:tc>
      </w:tr>
      <w:tr>
        <w:trPr>
          <w:trHeight w:val="24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440209</w:t>
            </w:r>
          </w:p>
        </w:tc>
      </w:tr>
      <w:tr>
        <w:trPr>
          <w:trHeight w:val="24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355025</w:t>
            </w:r>
          </w:p>
        </w:tc>
      </w:tr>
      <w:tr>
        <w:trPr>
          <w:trHeight w:val="24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355025</w:t>
            </w:r>
          </w:p>
        </w:tc>
      </w:tr>
      <w:tr>
        <w:trPr>
          <w:trHeight w:val="24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168312</w:t>
            </w:r>
          </w:p>
        </w:tc>
      </w:tr>
      <w:tr>
        <w:trPr>
          <w:trHeight w:val="24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93380</w:t>
            </w:r>
          </w:p>
        </w:tc>
      </w:tr>
      <w:tr>
        <w:trPr>
          <w:trHeight w:val="24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6651</w:t>
            </w:r>
          </w:p>
        </w:tc>
      </w:tr>
      <w:tr>
        <w:trPr>
          <w:trHeight w:val="24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47281</w:t>
            </w:r>
          </w:p>
        </w:tc>
      </w:tr>
      <w:tr>
        <w:trPr>
          <w:trHeight w:val="24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</w:tr>
      <w:tr>
        <w:trPr>
          <w:trHeight w:val="24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12810</w:t>
            </w:r>
          </w:p>
        </w:tc>
      </w:tr>
      <w:tr>
        <w:trPr>
          <w:trHeight w:val="24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2989</w:t>
            </w:r>
          </w:p>
        </w:tc>
      </w:tr>
      <w:tr>
        <w:trPr>
          <w:trHeight w:val="51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 использование природных и других ресурсов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3539</w:t>
            </w:r>
          </w:p>
        </w:tc>
      </w:tr>
      <w:tr>
        <w:trPr>
          <w:trHeight w:val="24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</w:tr>
      <w:tr>
        <w:trPr>
          <w:trHeight w:val="12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3750</w:t>
            </w:r>
          </w:p>
        </w:tc>
      </w:tr>
      <w:tr>
        <w:trPr>
          <w:trHeight w:val="24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</w:t>
            </w:r>
          </w:p>
        </w:tc>
      </w:tr>
      <w:tr>
        <w:trPr>
          <w:trHeight w:val="24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24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Доходы от государственной собственности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4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4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4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2496</w:t>
            </w:r>
          </w:p>
        </w:tc>
      </w:tr>
      <w:tr>
        <w:trPr>
          <w:trHeight w:val="24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2496</w:t>
            </w:r>
          </w:p>
        </w:tc>
      </w:tr>
      <w:tr>
        <w:trPr>
          <w:trHeight w:val="24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2460</w:t>
            </w:r>
          </w:p>
        </w:tc>
      </w:tr>
      <w:tr>
        <w:trPr>
          <w:trHeight w:val="24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</w:tr>
      <w:tr>
        <w:trPr>
          <w:trHeight w:val="24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1541364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1541364</w:t>
            </w:r>
          </w:p>
        </w:tc>
      </w:tr>
      <w:tr>
        <w:trPr>
          <w:trHeight w:val="24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1541364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709"/>
        <w:gridCol w:w="798"/>
        <w:gridCol w:w="970"/>
        <w:gridCol w:w="7188"/>
        <w:gridCol w:w="2662"/>
      </w:tblGrid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Фгр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2545287,5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293157</w:t>
            </w:r>
          </w:p>
        </w:tc>
      </w:tr>
      <w:tr>
        <w:trPr>
          <w:trHeight w:val="7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265215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19143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18543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86626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75543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11083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159446</w:t>
            </w:r>
          </w:p>
        </w:tc>
      </w:tr>
      <w:tr>
        <w:trPr>
          <w:trHeight w:val="7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158920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17998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17998</w:t>
            </w:r>
          </w:p>
        </w:tc>
      </w:tr>
      <w:tr>
        <w:trPr>
          <w:trHeight w:val="9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16649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</w:t>
            </w:r>
          </w:p>
        </w:tc>
      </w:tr>
      <w:tr>
        <w:trPr>
          <w:trHeight w:val="7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9944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9944</w:t>
            </w:r>
          </w:p>
        </w:tc>
      </w:tr>
      <w:tr>
        <w:trPr>
          <w:trHeight w:val="9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9944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6981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6099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6099</w:t>
            </w:r>
          </w:p>
        </w:tc>
      </w:tr>
      <w:tr>
        <w:trPr>
          <w:trHeight w:val="5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6099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</w:t>
            </w:r>
          </w:p>
        </w:tc>
      </w:tr>
      <w:tr>
        <w:trPr>
          <w:trHeight w:val="10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793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793</w:t>
            </w:r>
          </w:p>
        </w:tc>
      </w:tr>
      <w:tr>
        <w:trPr>
          <w:trHeight w:val="7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1493716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45371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45371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36450</w:t>
            </w:r>
          </w:p>
        </w:tc>
      </w:tr>
      <w:tr>
        <w:trPr>
          <w:trHeight w:val="7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8921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1390591</w:t>
            </w:r>
          </w:p>
        </w:tc>
      </w:tr>
      <w:tr>
        <w:trPr>
          <w:trHeight w:val="7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</w:t>
            </w:r>
          </w:p>
        </w:tc>
      </w:tr>
      <w:tr>
        <w:trPr>
          <w:trHeight w:val="5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1389834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1360808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29026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57754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57754</w:t>
            </w:r>
          </w:p>
        </w:tc>
      </w:tr>
      <w:tr>
        <w:trPr>
          <w:trHeight w:val="5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12776</w:t>
            </w:r>
          </w:p>
        </w:tc>
      </w:tr>
      <w:tr>
        <w:trPr>
          <w:trHeight w:val="9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24928</w:t>
            </w:r>
          </w:p>
        </w:tc>
      </w:tr>
      <w:tr>
        <w:trPr>
          <w:trHeight w:val="7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1455</w:t>
            </w:r>
          </w:p>
        </w:tc>
      </w:tr>
      <w:tr>
        <w:trPr>
          <w:trHeight w:val="9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14364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4214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7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7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184826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166527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166527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25387</w:t>
            </w:r>
          </w:p>
        </w:tc>
      </w:tr>
      <w:tr>
        <w:trPr>
          <w:trHeight w:val="12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спорта, в сельской местности в соответствии с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9980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19619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10300</w:t>
            </w:r>
          </w:p>
        </w:tc>
      </w:tr>
      <w:tr>
        <w:trPr>
          <w:trHeight w:val="7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41997</w:t>
            </w:r>
          </w:p>
        </w:tc>
      </w:tr>
      <w:tr>
        <w:trPr>
          <w:trHeight w:val="5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4799</w:t>
            </w:r>
          </w:p>
        </w:tc>
      </w:tr>
      <w:tr>
        <w:trPr>
          <w:trHeight w:val="5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30304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15415</w:t>
            </w:r>
          </w:p>
        </w:tc>
      </w:tr>
      <w:tr>
        <w:trPr>
          <w:trHeight w:val="12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6479</w:t>
            </w:r>
          </w:p>
        </w:tc>
      </w:tr>
      <w:tr>
        <w:trPr>
          <w:trHeight w:val="5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18299</w:t>
            </w:r>
          </w:p>
        </w:tc>
      </w:tr>
      <w:tr>
        <w:trPr>
          <w:trHeight w:val="5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18299</w:t>
            </w:r>
          </w:p>
        </w:tc>
      </w:tr>
      <w:tr>
        <w:trPr>
          <w:trHeight w:val="7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17327</w:t>
            </w:r>
          </w:p>
        </w:tc>
      </w:tr>
      <w:tr>
        <w:trPr>
          <w:trHeight w:val="5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185374,3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33600</w:t>
            </w:r>
          </w:p>
        </w:tc>
      </w:tr>
      <w:tr>
        <w:trPr>
          <w:trHeight w:val="7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8600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8600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96794</w:t>
            </w:r>
          </w:p>
        </w:tc>
      </w:tr>
      <w:tr>
        <w:trPr>
          <w:trHeight w:val="7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27021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27021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69773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69773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54980,3</w:t>
            </w:r>
          </w:p>
        </w:tc>
      </w:tr>
      <w:tr>
        <w:trPr>
          <w:trHeight w:val="7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захоронений, и погребение безродных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7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54857,3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33670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8526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12661,3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202200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55721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55721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55721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82718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4483</w:t>
            </w:r>
          </w:p>
        </w:tc>
      </w:tr>
      <w:tr>
        <w:trPr>
          <w:trHeight w:val="5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</w:t>
            </w:r>
          </w:p>
        </w:tc>
      </w:tr>
      <w:tr>
        <w:trPr>
          <w:trHeight w:val="7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4064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78235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78235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40455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27977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23149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4828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12478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проведение государственной информационной политики через газеты и журналы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12478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23306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7082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6913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</w:tr>
      <w:tr>
        <w:trPr>
          <w:trHeight w:val="5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10309</w:t>
            </w:r>
          </w:p>
        </w:tc>
      </w:tr>
      <w:tr>
        <w:trPr>
          <w:trHeight w:val="9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7320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2919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5915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5805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100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42619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16232</w:t>
            </w:r>
          </w:p>
        </w:tc>
      </w:tr>
      <w:tr>
        <w:trPr>
          <w:trHeight w:val="5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3334</w:t>
            </w:r>
          </w:p>
        </w:tc>
      </w:tr>
      <w:tr>
        <w:trPr>
          <w:trHeight w:val="7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3334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11748</w:t>
            </w:r>
          </w:p>
        </w:tc>
      </w:tr>
      <w:tr>
        <w:trPr>
          <w:trHeight w:val="7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11748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9680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9680</w:t>
            </w:r>
          </w:p>
        </w:tc>
      </w:tr>
      <w:tr>
        <w:trPr>
          <w:trHeight w:val="7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9609</w:t>
            </w:r>
          </w:p>
        </w:tc>
      </w:tr>
      <w:tr>
        <w:trPr>
          <w:trHeight w:val="7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</w:tr>
      <w:tr>
        <w:trPr>
          <w:trHeight w:val="7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охрана окружающей среды и земельных отношений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16707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16707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16707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16536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16536</w:t>
            </w:r>
          </w:p>
        </w:tc>
      </w:tr>
      <w:tr>
        <w:trPr>
          <w:trHeight w:val="5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16536</w:t>
            </w:r>
          </w:p>
        </w:tc>
      </w:tr>
      <w:tr>
        <w:trPr>
          <w:trHeight w:val="15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8208</w:t>
            </w:r>
          </w:p>
        </w:tc>
      </w:tr>
      <w:tr>
        <w:trPr>
          <w:trHeight w:val="9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7767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101719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101719</w:t>
            </w:r>
          </w:p>
        </w:tc>
      </w:tr>
      <w:tr>
        <w:trPr>
          <w:trHeight w:val="7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22500</w:t>
            </w:r>
          </w:p>
        </w:tc>
      </w:tr>
      <w:tr>
        <w:trPr>
          <w:trHeight w:val="7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22500</w:t>
            </w:r>
          </w:p>
        </w:tc>
      </w:tr>
      <w:tr>
        <w:trPr>
          <w:trHeight w:val="7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79219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79219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16768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5956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5956</w:t>
            </w:r>
          </w:p>
        </w:tc>
      </w:tr>
      <w:tr>
        <w:trPr>
          <w:trHeight w:val="7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5846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10812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«Дорожная карта бизнеса - 2020»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7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8208</w:t>
            </w:r>
          </w:p>
        </w:tc>
      </w:tr>
      <w:tr>
        <w:trPr>
          <w:trHeight w:val="9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8208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453,2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453,2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453,2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неиспользованных(недоиспользованных) целевых трансфертов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453,2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19880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20474</w:t>
            </w:r>
          </w:p>
        </w:tc>
      </w:tr>
      <w:tr>
        <w:trPr>
          <w:trHeight w:val="9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20474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20474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20474</w:t>
            </w:r>
          </w:p>
        </w:tc>
      </w:tr>
      <w:tr>
        <w:trPr>
          <w:trHeight w:val="7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20474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594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 выданных из государственного бюджета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5750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5750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5750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5750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5750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-44651,5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44651,5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20474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20474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займа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20474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594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594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24771,5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24771,5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24771,5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 отдела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                       Б. Курманбаев</w:t>
      </w:r>
    </w:p>
    <w:bookmarkStart w:name="z1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Бородулихинского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марта 2011 года № 34-4-IV</w:t>
      </w:r>
    </w:p>
    <w:bookmarkEnd w:id="4"/>
    <w:bookmarkStart w:name="z1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Бородулихинского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декабря 2010 года № 33-5-IV</w:t>
      </w:r>
    </w:p>
    <w:bookmarkEnd w:id="5"/>
    <w:bookmarkStart w:name="z1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Затраты по коду программы 123.001.</w:t>
      </w:r>
      <w:r>
        <w:br/>
      </w:r>
      <w:r>
        <w:rPr>
          <w:rFonts w:ascii="Times New Roman"/>
          <w:b/>
          <w:i w:val="false"/>
          <w:color w:val="000000"/>
        </w:rPr>
        <w:t>
«Функционирование аппарата акима района в городе,</w:t>
      </w:r>
      <w:r>
        <w:br/>
      </w:r>
      <w:r>
        <w:rPr>
          <w:rFonts w:ascii="Times New Roman"/>
          <w:b/>
          <w:i w:val="false"/>
          <w:color w:val="000000"/>
        </w:rPr>
        <w:t>
города районного значения, поселка, аула (села),</w:t>
      </w:r>
      <w:r>
        <w:br/>
      </w:r>
      <w:r>
        <w:rPr>
          <w:rFonts w:ascii="Times New Roman"/>
          <w:b/>
          <w:i w:val="false"/>
          <w:color w:val="000000"/>
        </w:rPr>
        <w:t>
аульного (сельского) округа» в разрезе аппаратов</w:t>
      </w:r>
      <w:r>
        <w:br/>
      </w:r>
      <w:r>
        <w:rPr>
          <w:rFonts w:ascii="Times New Roman"/>
          <w:b/>
          <w:i w:val="false"/>
          <w:color w:val="000000"/>
        </w:rPr>
        <w:t>
сельских (поселковых) округов на 2011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8213"/>
        <w:gridCol w:w="2653"/>
      </w:tblGrid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аппаратов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(поселковых) округов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28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Всего: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158920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Уба-Форпостовского с/о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Жезкентского п/о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Петропавловского с/о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Новопокровского с/о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Переменовского с/о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Новодворовского с/о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Зубаирского с/о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Ленинского с/о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Таврического с/о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Красноярского с/о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6459</w:t>
            </w:r>
          </w:p>
        </w:tc>
      </w:tr>
      <w:tr>
        <w:trPr>
          <w:trHeight w:val="34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Андреевского с/о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Жерновского с/о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Дмитриевского с/о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Бородулихинского с/о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Степного с/о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Подборного с/о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Бакинского с/о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Новошульбинского с/о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Бель-Агачского с/о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 отдела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                  Б. Курманбаев</w:t>
      </w:r>
    </w:p>
    <w:bookmarkStart w:name="z1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сессии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Бородулихинского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марта 2011 года № 34-4-IV</w:t>
      </w:r>
    </w:p>
    <w:bookmarkEnd w:id="7"/>
    <w:bookmarkStart w:name="z2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Бородулихинского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декабря 2010 года № 33-5-IV</w:t>
      </w:r>
    </w:p>
    <w:bookmarkEnd w:id="8"/>
    <w:bookmarkStart w:name="z2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Затраты по коду программы 123.022.</w:t>
      </w:r>
      <w:r>
        <w:br/>
      </w:r>
      <w:r>
        <w:rPr>
          <w:rFonts w:ascii="Times New Roman"/>
          <w:b/>
          <w:i w:val="false"/>
          <w:color w:val="000000"/>
        </w:rPr>
        <w:t>
Капитальные расходы государственных органов</w:t>
      </w:r>
      <w:r>
        <w:br/>
      </w:r>
      <w:r>
        <w:rPr>
          <w:rFonts w:ascii="Times New Roman"/>
          <w:b/>
          <w:i w:val="false"/>
          <w:color w:val="000000"/>
        </w:rPr>
        <w:t>
в разрезе аппаратов сельских (поселковых)</w:t>
      </w:r>
      <w:r>
        <w:br/>
      </w:r>
      <w:r>
        <w:rPr>
          <w:rFonts w:ascii="Times New Roman"/>
          <w:b/>
          <w:i w:val="false"/>
          <w:color w:val="000000"/>
        </w:rPr>
        <w:t>
округов на 2011 год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8573"/>
        <w:gridCol w:w="3013"/>
      </w:tblGrid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аппаратов сельских (поселковых) округов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28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Всего: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526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Переменовского с/о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Ленинского с/о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Новошульбинского с/о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 отдела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                  Б. Курманбаев</w:t>
      </w:r>
    </w:p>
    <w:bookmarkStart w:name="z2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Бородулихинского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марта 2011 года № 34-4-IV</w:t>
      </w:r>
    </w:p>
    <w:bookmarkEnd w:id="10"/>
    <w:bookmarkStart w:name="z2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Бородулихинского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декабря 2011 года № 33-5-IV</w:t>
      </w:r>
    </w:p>
    <w:bookmarkEnd w:id="11"/>
    <w:bookmarkStart w:name="z2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Затраты по коду программы 123.013.</w:t>
      </w:r>
      <w:r>
        <w:br/>
      </w:r>
      <w:r>
        <w:rPr>
          <w:rFonts w:ascii="Times New Roman"/>
          <w:b/>
          <w:i w:val="false"/>
          <w:color w:val="000000"/>
        </w:rPr>
        <w:t>
«Обеспечение функционирования автомобильных дорог</w:t>
      </w:r>
      <w:r>
        <w:br/>
      </w:r>
      <w:r>
        <w:rPr>
          <w:rFonts w:ascii="Times New Roman"/>
          <w:b/>
          <w:i w:val="false"/>
          <w:color w:val="000000"/>
        </w:rPr>
        <w:t>
в городах районного значения, поселках, аулах (селах),</w:t>
      </w:r>
      <w:r>
        <w:br/>
      </w:r>
      <w:r>
        <w:rPr>
          <w:rFonts w:ascii="Times New Roman"/>
          <w:b/>
          <w:i w:val="false"/>
          <w:color w:val="000000"/>
        </w:rPr>
        <w:t>
аульных (сельских) округах» в разрезе аппаратов</w:t>
      </w:r>
      <w:r>
        <w:br/>
      </w:r>
      <w:r>
        <w:rPr>
          <w:rFonts w:ascii="Times New Roman"/>
          <w:b/>
          <w:i w:val="false"/>
          <w:color w:val="000000"/>
        </w:rPr>
        <w:t>
сельских округов на 2011 год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9"/>
        <w:gridCol w:w="9187"/>
        <w:gridCol w:w="2774"/>
      </w:tblGrid>
      <w:tr>
        <w:trPr>
          <w:trHeight w:val="48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аппаратов сельских округов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24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Всего: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22500
</w:t>
            </w:r>
          </w:p>
        </w:tc>
      </w:tr>
      <w:tr>
        <w:trPr>
          <w:trHeight w:val="27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Бородулихинского с/о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</w:t>
            </w:r>
          </w:p>
        </w:tc>
      </w:tr>
      <w:tr>
        <w:trPr>
          <w:trHeight w:val="27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Новодворовского с/о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7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Переменовского с/о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Новошульбинского с/о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Жерновского с/о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</w:t>
            </w:r>
          </w:p>
        </w:tc>
      </w:tr>
      <w:tr>
        <w:trPr>
          <w:trHeight w:val="30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Ленинского с/о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Таврического с/о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Степного с/о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0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Бель-Агачского с/о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0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Петропавловского с/о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30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Уба-Форпостовского с/о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30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Новопокровского с/о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0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Красноярского с/о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0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Бакинского с/о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 отдела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                       Б. Курманбаев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