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2c50b" w14:textId="bb2c5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17 марта 2010 года N 25-3-IV "Об утверждении Правил оказания жилищной помощи малообеспеченным семьям (гражданам) Бородулихинского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13 июня 2011 года N 36-8-IV. Зарегистрировано Управлением юстиции Бородулихинского района Департамента юстиции Восточно-Казахстанской области 07 июля 2011 года за N 5-8-134. Утратило силу решением Бородулихинского районного маслихата Восточно-Казахстанской области от 21 декабря 2012 года N 11-5-V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Бородулихинского районного маслихата Восточно-Казахстанской области от 21.12.2012 </w:t>
      </w:r>
      <w:r>
        <w:rPr>
          <w:rFonts w:ascii="Times New Roman"/>
          <w:b w:val="false"/>
          <w:i w:val="false"/>
          <w:color w:val="ff0000"/>
          <w:sz w:val="28"/>
        </w:rPr>
        <w:t>N 11-5-V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«Об утверждении Правил предоставления жилищной помощи», Бородулихинский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17 марта 2010 года № 25-3-IV «Об утверждении Правил оказания жилищной помощи малообеспеченным семьям (гражданам) Бородулихинского района» (зарегистрировано в Реестре государственной регистрации нормативных правовых актов от 15 апреля 2010 года № 5-8-108, опубликованное в районной газете «Пульс района» от 23 апреля 2010 года № 19 (6339)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1 подпункт 2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лиц, осуществляющих уход за инвалидами первой и второй групп, детьми-инвалидами в возрасте до 18 лет, лицами старше восьмидесяти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5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работает и имеет задолженность по выплате алиментов или местонахождение его неизвестно;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находится в местах лишения свободы либо изоляторе временного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находится на излечении либо на учете в туберкулезном, психоневрологическом диспансерах (стационарах), лечебно-трудовом профилактории (ЛТП);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выбыл на постоянное место жительства в государства, с которыми Республика Казахстан не имеет соответствующего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    В. Лопатин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     Б. Аргумбаев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