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137f" w14:textId="d431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2010 года N 33-5-IV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10 октября 2011 года N 41-2-IV. Зарегистрировано Управлением юстиции Бородулихинского района Департамента юстиции Восточно-Казахстанской области 18 октября 2011 года за N 5-8-136.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 декабря 2011 года N 03-08/547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26.12.2011 N 03-08/547.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сентября 2011 года № 32/379-IV «О внесении изменений в решение от 24 декабря 2010 года № 26/310-IV «Об областном бюджете на 2011-2013 годы», (зарегистрировано в Реестре государственной регистрации нормативных правовых актов за № 2555 от 27 сентября 2011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2011-2013 годы» от 28 декабря 2010 года № 33-5-IV (зарегистрировано в Реестре государственной регистрации нормативных правовых актов за № 5-8-122 от 30 декабря 2010 года, опубликовано в районной газете «Пульс района» от 7 января 2011 года № 2(6399), «Аудан тынысы» от 7 января 2011 года № 2 (79)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- 2561143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- 1541241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2570709,7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- 20395,6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- 20989,6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-45186,3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- 45186,3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2011 год трансферты из областного бюджета на социальную помощь отдельным категориям нуждающихся граждан в сумме 31897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абзац 5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«258 тысяч тенге на организацию полной телефонизации общеобразовательных школ.»;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составе поступлений районного бюджета на 2011 год кредиты из республиканского бюджета для реализации мер социальной поддержки специалистов социальной сферы сельских населенных пунктов 20412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В. Ежова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Б. Аргумбаев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41-2-IV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33-5-IV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877"/>
        <w:gridCol w:w="756"/>
        <w:gridCol w:w="7942"/>
        <w:gridCol w:w="2713"/>
      </w:tblGrid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2561143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1012992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2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7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1541241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1541241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96"/>
        <w:gridCol w:w="791"/>
        <w:gridCol w:w="957"/>
        <w:gridCol w:w="7308"/>
        <w:gridCol w:w="2586"/>
      </w:tblGrid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2570709,7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293768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266357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160588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1495269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47888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1390428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1389671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1360600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56953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56953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185824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167534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42082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12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205654,3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33404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106544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65706,3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65583,3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21555,3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203920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82838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40837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42929,2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16448,2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3353,2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пунктов, за счет целевого трансферта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3353,2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5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102519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20395,6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20989,6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20989,6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20989,6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20989,6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-45186,3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45186,3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