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8f63" w14:textId="d9b8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23 декабря 2011 года N 227. Зарегистрировано Управлением юстиции Бородулихинского района Департамента юстиции Восточно-Казахстанской области 13 января 2012 года за N 5-8-142. Утратило силу постановлением акимата Бородулихинского района Восточно-Казахстанской области от 27 марта 2014 года N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27.03.2014 N 75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целевых групп населения по Бородулихинскому району,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Бородулихинского района Восточно-Казахстанской области» предусмотреть меры по содействию занятости целевых группах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Бородулихинского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  Г. Акулов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целевых групп населения по Бородулихинскому району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 –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технического и профессионального образования, послесреднего,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11 приложения в редакции постановления акимата Бородулихинского района Восточно-Казахстанской области от 25.10.2012 </w:t>
      </w:r>
      <w:r>
        <w:rPr>
          <w:rFonts w:ascii="Times New Roman"/>
          <w:b w:val="false"/>
          <w:i w:val="false"/>
          <w:color w:val="000000"/>
          <w:sz w:val="28"/>
        </w:rPr>
        <w:t>N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женщины старше 50 лет,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14 приложения в редакции постановления акимата Бородулихинского района Восточно-Казахстанской области от 25.10.2012 </w:t>
      </w:r>
      <w:r>
        <w:rPr>
          <w:rFonts w:ascii="Times New Roman"/>
          <w:b w:val="false"/>
          <w:i w:val="false"/>
          <w:color w:val="000000"/>
          <w:sz w:val="28"/>
        </w:rPr>
        <w:t>N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лица наркозависимые, ВИЧ инфицированные граждане, вылеченные больные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длительное время (более года) не имеющие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лица, не имеющие стажа работы.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