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3cbc" w14:textId="5383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23 февраля 2011 года N 68. Зарегистрировано управлением юстиции Жарминского района Департамента юстиции Восточно-Казахстанской области 18 марта 2011 года за N 5-10-112. Утратило силу - постановлением акимата Жарминского района Восточно-Казахстанской области от 25.11.2014 N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Жарминского района Восточно-Казахстанской области от 25.11.2014 N 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Брынзова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Данное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февраля 2011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в редакции постановления акимата Жарминского района от 13.12.2011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3019"/>
        <w:gridCol w:w="1974"/>
        <w:gridCol w:w="5546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избирательного участка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Теристанбалинский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Теристанбалы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Узынжал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Шалабайский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Шалабай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напротив здания акимата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Жанаауыл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фельдшерского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Калбатауский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Калбатау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Достык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Калбатау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Достык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Калбатау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Достык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Калбатау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Достык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Ортабулак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клуба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Бурлыагаш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Мукашева Р.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Батыр Капай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Жанаозен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врачебной амбулатории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Жинишке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Калбатау (жабык)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Малай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Жарык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конторы товарищества с ограниченной ответственностью «Племзавод «Калбатау»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Кызылкайын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Бирликшильский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Сулусары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почты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Шымылдык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конторы крестьянского хозяйства «Адиль»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Былкылдак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клуба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Кентарлау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почты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почты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почты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Кимадиева О.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Каракожа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Кожахметова 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Капанбулак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Егинбулак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фельдшерского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клуба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Каратоган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при въезде в село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магазина «Зухра»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Ушбиикский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Ушбиик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магазина «Балапанова»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Енирекей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Аршалы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отделения связи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Жарыктас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Акжальский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Акжал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Боке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частного дома Сембаева 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Жангызтобе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Жангызтобе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конторы нефтебазы, квартал № 3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Жангызтобе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школы, квартал № 7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Жангызтобе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врачебной амбулатории, квартал № 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Солнечный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(жабык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штаба батальона воинской части № 5511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Жангызтобе (жабык)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штаба воинской части № 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Жарма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Жарма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почты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Каракойтас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Ауэзов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Ауэзов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Мира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Ауэзов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Белтерекский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Белтерек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Карашокы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конторы крестьянского хозяйства «Айтас»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8-Марта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Божегурский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Каражал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Укили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Салкынтобе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здания почты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Дельбегетейский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Конырбиик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Жайминский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Жайма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молодежного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молодежного центра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Аскаралы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Кабанбая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Кабанбая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центральной площади, улица Кабанбая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Кезенсу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Кошек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Суыкбулак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Суыкбулак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почты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Суыкбулак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школы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Дельбегетей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станции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