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f562" w14:textId="3b6f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с введением карантинного режима в селе Жарык  
Жарыкского сельского округа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28 июня 2011 года N 210. Зарегистрировано управлением юстиции Жарминского района Департамента юстиции Восточно-Казахстанской области 01 июля 2011 года за N 5-10-118. Утратило силу - постановлением акимата Жарминского района от 18 августа 2011 года N 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Жарминского района от 18.08.2011 N 255.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бешенства кошки в селе Жарык Жарыкского сельского округа,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плотоядных животных в селе Жарык Жарыкского сельского округа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"Жарминская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(Н. Каскырбаев), начальнику государственного учреждения "Управление по Жарминскому району Департамента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области" (Г. Кулжанбекова) организацию и проведение </w:t>
      </w:r>
      <w:r>
        <w:rPr>
          <w:rFonts w:ascii="Times New Roman"/>
          <w:b w:val="false"/>
          <w:i w:val="false"/>
          <w:color w:val="000000"/>
          <w:sz w:val="28"/>
        </w:rPr>
        <w:t>обязательных ветеринарных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Жарминского района Н. Шалтабанова.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Қасымжанов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"Жарминская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                       Н. Қасқырбаев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Восточно-Казахстанской области"          Г. Кулжанбекова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