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efc7" w14:textId="b8fe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30 декабря 2010 года № 27-1
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18 марта 2011 года N 30-3/1. Зарегистрировано управлением юстиции Зайсанского района Департамента юстиции Восточно-Казахстанской области 24 марта 2011 года за N 5-11-130. Утратило силу - решением Зайсанского районного маслихата Восточно-Казахстанской области от 22 декабря 2011 года N 39-2/1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Зайсанского районного маслихата Восточно-Казахстанской области от 22.12.2011 N 39-2/1.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«О районном бюджете на 2011-2013 годы» от 30 декабря 2010 года № 27-1 (зарегистрировано в Реестре государственной регистрации нормативных правовых актов за № 5-11-127, опубликовано в газете «Достық» от 10 февраля 2011 года №  12-13)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«2601483» заменить цифрами «2774361»;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«2150405» заменить цифрами «2323283»;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«186202» заменить цифрами «222029»;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«282000» заменить цифрами «419051»;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«2569060» заменить цифрами «2752491,1»;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«32423» заменить цифрами «34623»;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«-8783» заменить цифрами «-21536,1»;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«8783» заменить цифрами «21536,1»;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6-подпункт дополнить следующими абзацами: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«поступление займов – 8902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12753,1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«92537» заменить цифрами «212527»;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«31171» заменить цифрами «35110»;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«1310» заменить цифрами «1399»;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«25397» заменить цифрами «24976»;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«6121» заменить цифрами «5700»;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«11340» заменить цифрами «12701»;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следующими абзацами: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«10941 тысяч тенге -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7579 тысяч тенге –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5400 тысяч тенге –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24000 тысяч тенге – на развитие инженерно-коммуникационной инфраструктуры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24000 тысяч тенге - в рамках содействия развитию предпринимательства на селе.»;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«Используемые остатки бюджетных средств 12753,1 тысяч тенге распределить согласно приложению 7.»;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 1, 5, 6 к указанному решению изложить в новой редакции согласно приложениям 1, 2, 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приложением 7 согласно приложению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Ануаров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 О. Нурасылов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30-3/1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24"/>
        <w:gridCol w:w="9741"/>
        <w:gridCol w:w="1867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2774361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2323283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2323283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694"/>
        <w:gridCol w:w="694"/>
        <w:gridCol w:w="8733"/>
        <w:gridCol w:w="2099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2752491,1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190955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66097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66097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1431846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1332835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1332835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1300966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31869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40966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40846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194107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194107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центров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52915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515790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целевых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409509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396251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221810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155649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155649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8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60244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53244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7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8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-21536,1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12753,1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30-3/1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2319"/>
        <w:gridCol w:w="1515"/>
        <w:gridCol w:w="1254"/>
        <w:gridCol w:w="1841"/>
        <w:gridCol w:w="2455"/>
        <w:gridCol w:w="2103"/>
      </w:tblGrid>
      <w:tr>
        <w:trPr>
          <w:trHeight w:val="255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(тысяч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6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</w:tr>
      <w:tr>
        <w:trPr>
          <w:trHeight w:val="25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212527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941"/>
        <w:gridCol w:w="2157"/>
        <w:gridCol w:w="2093"/>
        <w:gridCol w:w="1768"/>
        <w:gridCol w:w="1898"/>
        <w:gridCol w:w="2224"/>
      </w:tblGrid>
      <w:tr>
        <w:trPr>
          <w:trHeight w:val="255" w:hRule="atLeast"/>
        </w:trPr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сетей электроснабжения к площадке водозаборных сооружений и водопроводной сети правобережной части с. Биржан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</w:p>
        </w:tc>
      </w:tr>
      <w:tr>
        <w:trPr>
          <w:trHeight w:val="25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30-3/1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642"/>
        <w:gridCol w:w="1633"/>
        <w:gridCol w:w="1568"/>
        <w:gridCol w:w="1699"/>
        <w:gridCol w:w="1612"/>
        <w:gridCol w:w="1634"/>
        <w:gridCol w:w="1599"/>
      </w:tblGrid>
      <w:tr>
        <w:trPr>
          <w:trHeight w:val="433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акима города, сельских округов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013 015</w:t>
            </w:r>
          </w:p>
        </w:tc>
      </w:tr>
      <w:tr>
        <w:trPr>
          <w:trHeight w:val="5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Айнабулакского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Биржанского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Дайырского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Кенсайского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Сартерекского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Шиликтинского сельского округа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за № 30-3/1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за № 27-1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738"/>
        <w:gridCol w:w="887"/>
        <w:gridCol w:w="738"/>
        <w:gridCol w:w="8533"/>
        <w:gridCol w:w="2017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