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ec82" w14:textId="594e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границ избирательных участков по Зайсанскому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Зайсанского района Восточно-Казахстанской области от 24 февраля 2011 года N 3. Зарегистрировано управлением юстиции Зайсанского района Департамента юстиции Восточно-Казахстанской области 01 апреля 2011 года за N 5-11-132.  Утратило силу - решением акима Зайсанского района от 27 апреля 2011 года №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Зайсанского района от 27.04.2011 № 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 «О местном государственном управлении и самоуправлении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РЕШАЮ: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границы избирательных участков по Зайсанскому району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Караталова Н.С.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М. Сапаргалиева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Зайсанской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            С. Андырбаев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Зайсанского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2011 года № 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избирательных участков по Зайсанскому району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Избирательный участок № 591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Средняя школа им. Ломоносова, город Зайсан, ул. Манапова 6, тел.: 21-260.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Богенбай № 2-27 дома (обе стороны), 30-54 дома (четная сторона); ул. Б. Сатпаева № 2-38 дома (обе стороны), 39-49 дома (нечетная сторона); ул. Шаймардан № 1-23А дома (обе стороны); ул. Ибраева № 1/2-60 дома (обе стороны); ул. Торайгырова 1-45 дома (обе стороны); ул. Куниярова № 1-42 дома (обе стороны); ул. Желтоксан № 1-67 дома (обе стороны); ул. Жайкенова № 1-72 дома (обе стороны); ул. Манапова № 1/1-30 дома (обе стороны); ул. Айтыкова № 1-17 дома (обе стороны), 23, 23а, 25, 27, 29 дома; ул. К. Кайсенова № 1-48 дома (обе стороны); ул. Астана № 16-70 дома (обе стороны), 72/1-82 (четная сторона); ул. Абая № 18-55 дома (обе стороны), 57-73 дома (нечетная сторона); ул. Малдыбаева № 11, 13, 15-55 дома (обе стороны); ул. Чигирова № 1-50 дома (обе стороны); ул. Жангелдина № 1-44 дома (обе стороны), 46, 48 дома; ул. Тохтарова № 2-26 дома (четная сторона).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Средняя школа им. Х. Мустафиной, город Зайсан, ул. Жангелдина 52, тел.: 21-995.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Спамбетова № 17-78/2 дома (обе стороны); ул. Кабанбая № 1-138 дома (обе стороны), 40 дом; ул. Кондюрина 3-74 дома (обе стороны), № 60-1, 60-2, 60-3, 60-4, 60-5 дома; ул. Куниярова № 50, 52, 54, 57, 63 дома (нечетная сторона); ул. Абая № 56-68 дома (четная сторона), 71-101 (нечетная сторона); ул. Кабекова № 1-31 дома (обе стороны), 32-40 дома (четная сторона); ул. Курмангазы № 1-144 дома (обе стороны); ул. Малдыбаева № 52-58, 59-86 дома (обе стороны), 87-105 дома (нечетная сторона); ул. Головченко № 21-106 дома (обе стороны); ул. Чигирова № 51-74 (обе стороны), 75-89 (нечетная сторона); ул. Керимбаева № 2-31 дома (обе стороны); ул. Жангелдина № 45-64 дома (обе стороны), 65-79 дома (нечетная сторона); ул. Шаймардан № 10/1-18/1 (четная сторона); ул. Манапова № 32-43 дома (обе стороны); ул. Победы № 18-46 дома (обе стороны); ул. Маргулан № 1-60 дома (обе стороны); ул. Мангыстау № 1-7 дома, ул. Казахстан № 1/2-38 дома (обе стороны); ул. Шанина № 1-25 дома (обе стороны); ул. 14 Маусым № 1-37 дома (обе стороны); ул. Бирлик 1, 2, 3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Средняя школа им. Ауэзова, город Зайсан, ул. Богенбая 33, тел.: 25-140.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Ш. Уалиханова № 4-13 дома (обе стороны); ул. Ю. Гагарина № 4-12 дома (обе стороны); ул. Баитова № 2-30/2 дома (обе стороны); ул. Жанибека № 1-57 дома (обе стороны); ул. Сарсенова № 3-64/2 дома (обе стороны); ул. Б. Сатпаева № 1-46 дома (обе стороны); ул. Победы № 1-17 дома (обе стороны); ул. Астана № 71-83 дома (нечетная сторона), 84-155 дома (обе стороны); ул. Абая № 74-102/2 дома (четная сторона), 103-129/2 дома (обе стороны); ул. Малдыбаева № 88-106 дома (четная сторона), № 107-151 дома (обе стороны); ул. Чигирова № 76-90 дома (четная сторона), № 91-133 дома (обе стороны); ул. Куниярова № 56-64 дома (четная сторона), № 65-109 дома (обе стороны); ул. Шаймардан № 22, 28-81 дома (обе стороны).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Средняя школа им. Гагарина, город Зайсан, ул. Бокажанова 64, тел.: 25-783.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дома на ул. Васильева, Бокажанова, Сауыр, Сарсекеева, Жамбыла, Муканова, Панфилова, Акбасова, Кудинова, Алдиярова, Аубакирова, Берденова, Калимолдина, Турарова, Пограничной, Мантеева, Жандели, Естай акына, Достык, Бексейтова, ул. Богенбая № 31-55/3 дома (четная сторона), № 56/1-97 дома (обе стороны), ул. Айтыкова № 20-30 дома (четная сторона), № 31-51 дома (обе стороны).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Средняя школа им. Дауленова, город Зайсан, ул. Ногайбая 1, тел.: 21-471.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ул. Габитова № 1-42 дома (обе стороны); ул. Ногайбай № 1/1-50/2 дома (обе стороны); ул. Акын-Асета № 1-44/2 дом (обе стороны); ул. Аргынбека № 1/1-3б/3 дома (обе стороны); ул. Уйдене № 1/1-10/2 дома (обе стороны); ул. Б. Момышулы № 1/1-19/2 дома (обе стороны); ул. Молдагуловой № 1-43/2 дома (обе стороны); ул. Байзакова № 1/1-20 дома (обе стороны); ул. Байтурсынова № 1/1-20/3 дома (обе стороны); ул. Глухова № 1/1-25 дома (обе стороны); ул. Позиции № 2-5 дома (обе стороны); ул. Шакарима № 1/1-6 дома (обе стороны); ул. Астана № 1-13 дома (обе стороны); ул. Толепбергенова № 1-26/1 дома (обе стороны); ул. Астана № 1-13 дома (обе стороны), 14, 15, 17а дома; ул. Спамбетова № 1, 3 дома; ул. Головченко № 16/1-20 дома (четная сторона); ул. Абая № 1-17 дома (обе стороны); ул. Тохтарова № 1-31 дома (нечетная сторона); ул. Ш. Айманова № 2/1-40 дома (обе стороны) и дома населенных пунктов Алмалы.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Сартерекский избирательный участок № 597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Сартерек, здание школы, тел.: 23-698.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Сартерек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Когедайский избирательный участок № 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село Когедай, здание школы, тел.: 20-906.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Когедай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избирательный участок № 599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Шалкар, здание школы, тел.: 20-921.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Шалкар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Даировский избирательный участок №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Даирово, здание школы, тел.: 24-388.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Даирово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Жамбылский избирательный участок № 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Жамбыл, здание школы, тел.: 24-325.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Жамбыл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Кокжиринский избирательный участок № 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Кокжыра, здание школы, тел.: 21-085.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Кокжыра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Биржанский избирательный участок № 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Биржан, здание школы, тел.: 23-132.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Биржан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Куанышский избирательный участок № 604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Куаныш, здание школы, тел.: 22-767.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Куаныш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Акаральский избирательный участок № 605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Акарал, здание школы, тел.: 20-733.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Акарал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Айнабулакский избирательный участок № 606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село Айнабулак, здание Айнабулакской врачебной амбулатории, тел.: 23-831.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Айнабулак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Сартумсыкский избирательный участок № 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- село Сартумсык, частный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Сартумсык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Жана-Турмысский избирательный участок № 608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Жана-Турмыс, здание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Жана-Турмыс, Чурчитсу и прилегающие к ним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Кайнарский избирательный участок №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Кайнар, здание школы, тел.: 27-220.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Кайнар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Кенсайский избирательный участок № 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Кенсай, здание школы, тел.: 22-548.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Кенсай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Саржиринский избирательный участок № 611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Саржыра, здание школы, тел.: 20-702.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Саржыра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Жарсуский избирательный участок № 612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Жарсу, здание школы, тел.: 22-372.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Жарсу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Сарчинский избирательный участок № 613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Сарчи, частный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Сарчи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Бакасуиский избирательный участок № 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Бакасу, здание школы, тел.: 22-301.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Бакасу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Карабулакский избирательный участок № 615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Карабулак, здание школы, тел.: 23-998.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Дауалский избирательный участок № 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Дауал, частный дом, тел.: 23-416.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Дауал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Мукашинский избирательный участок № 617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Мукаши, частный дом, тел:23-946.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Мукаши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Каратальский избирательный участок № 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Каратал, здание школы, тел.: 24-790.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Каратал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Улкен-Каратальский избирательный участок № 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Улкен-Каратал, здание школы, тел.: 20-910.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Улкен-Каратал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Чиликтинский избирательный участок № 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Чиликты, здание школы, тел.: 8-230-43-548.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Чиликты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Тасбастауский избирательный участок № 621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Тасбастау, здание школы, тел.: 8-230-43-485.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Тасбастау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Жалшинский избирательный участок №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Жалши, здание школы, тел.: 8-230-43-494.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Жалши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Какен-Талдинский избирательный участок № 623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Какен-Талды, здание школы, тел.: 8-230-43-422.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Какен-Талды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Карасайский избирательный участок № 624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– село Карасай, здание школы, тел.: 8-230-43-416.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Карасай и прилегающие к нему населенные пункты.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Закрытый избирательный участок № 625 Закрытый избирательный участок № 627 Закрытый избирательный участок № 628 Закрытый избирательный участок № 1148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                       Н. Караталов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