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19a85" w14:textId="e419a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30 декабря 2010 года № 27-1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30 сентября 2011 года N 34-1. Зарегистрировано управлением юстиции Зайсанского района Департамента юстиции Восточно-Казахстанской области 30 сентября 2011 года за N 5-11-140. Утратило силу - решением Зайсанского районного маслихата Восточно-Казахстанской области от 22 декабря 2011 года N 39-2/1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Зайсанского районного маслихата Восточно-Казахстанской области от 22.12.2011 N 39-2/1.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27 сентября 2011 года № 32/379-ІV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декабря 2010 года № 26/310-IV «Об областном бюджете на 2011-2013 годы» (зарегистрировано в Реестре государственной регистрации нормативных правовых актов за 2555 от 27 сентября 2011 года)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30 декабря 2010 года № 27-1 «О районном бюджете на 2011-2013 годы» (зарегистрировано в Реестре государственной регистрации нормативных правовых актов за № 5-11-127, опубликовано в газете «Достық» от 11 мая 2011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– 2819621,8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- 447907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- 19760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15742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2336212,8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– 234958,8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– 419051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 – 1682203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– 2802135,7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«чистое бюджетное кредитование – 18115,8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18234,8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119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«сальдо по операциям с финансовыми активами – 30242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30242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«дефицит (профицит) бюджета – -30871,7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(использование профицита) бюджета – 30871,7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18144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12846,7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«Резерв местного исполнительного органа района на 2011 год в сумме 7196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районном бюджете учтены трансферты из областного бюджета в  сумме 225438,5 тысяч тенге согласно приложению 5.»;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третий абзац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«1603,3 тысяч тенге – для реализации мер социальной поддержки специалистов социальной сферы сельских населенных пунктов;»;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одиннадцатый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«12515 тысяч тенге –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составе поступлений районного бюджета на 2011 год предусмотрены кредиты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18144 тысяч тенге – для реализации мер социальной поддержки специалистов социальной сферы сельских населенных пунктов.»;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приложения 1, 5, 6, утвержденные решением сессии районного маслихата № 27-1 от 30 декабря 2010 года, изложить в новой редакции согласно приложениям 1,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Н. Бейсенов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Зайсанского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2011 года № 34-1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Зайсанского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27-1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9740"/>
        <w:gridCol w:w="2077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4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2819621,8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447907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173088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173088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142360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142360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116401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73895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31682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6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16749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16749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15742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15742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15742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2336212,8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2336212,8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2336212,8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88"/>
        <w:gridCol w:w="737"/>
        <w:gridCol w:w="695"/>
        <w:gridCol w:w="8811"/>
        <w:gridCol w:w="2122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2802135,7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193259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168694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68899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68028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86528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86528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</w:t>
            </w:r>
          </w:p>
        </w:tc>
      </w:tr>
      <w:tr>
        <w:trPr>
          <w:trHeight w:val="10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13955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13955</w:t>
            </w:r>
          </w:p>
        </w:tc>
      </w:tr>
      <w:tr>
        <w:trPr>
          <w:trHeight w:val="10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13955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18385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10687</w:t>
            </w:r>
          </w:p>
        </w:tc>
      </w:tr>
      <w:tr>
        <w:trPr>
          <w:trHeight w:val="10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1441498,5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58045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58045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47104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1342185,5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1342185,5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1310316,5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31869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41268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16694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214529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195865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195865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25145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центров занятости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10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26769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69326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36353</w:t>
            </w:r>
          </w:p>
        </w:tc>
      </w:tr>
      <w:tr>
        <w:trPr>
          <w:trHeight w:val="10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18664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18664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16737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535328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30600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Программы занятости 2020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410860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400009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396251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93868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92368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27631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57235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227632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161114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161114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161114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27351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22201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16359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22808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9707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</w:t>
            </w:r>
          </w:p>
        </w:tc>
      </w:tr>
      <w:tr>
        <w:trPr>
          <w:trHeight w:val="8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55623,1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12304,1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1606,1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1606,1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35110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19786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19786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38644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38644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32277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26341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16805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16805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18115,8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18234,8</w:t>
            </w:r>
          </w:p>
        </w:tc>
      </w:tr>
      <w:tr>
        <w:trPr>
          <w:trHeight w:val="8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18234,8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18234,8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18234,8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18234,8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30242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30242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30242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30242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30242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30242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-30871,7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30871,7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12846,7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12846,7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12846,7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Зайсанского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2011 года № 34-1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Зайсанского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27-1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областного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9"/>
        <w:gridCol w:w="2255"/>
        <w:gridCol w:w="1846"/>
        <w:gridCol w:w="1458"/>
        <w:gridCol w:w="1673"/>
        <w:gridCol w:w="2467"/>
        <w:gridCol w:w="2062"/>
      </w:tblGrid>
      <w:tr>
        <w:trPr>
          <w:trHeight w:val="255" w:hRule="atLeast"/>
        </w:trPr>
        <w:tc>
          <w:tcPr>
            <w:tcW w:w="1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расходов (тысяч 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1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некоторым категориям граждан (участникам ВОВ, инвалидам ВОВ, лицам приравненным к участникам ВОВ и инвалидам ВОВ, семьям погибших военнослужащих)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пенсионерам, имеющим заслуги перед Республикой Казахстан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областью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детей из малообеспеченных семей в высших учебных заведениях (стоимость обучения, стипендии, проживание в общежитии)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 награжденным подвесками "Алтын алқа","Күміс алқа"или получившие ранее звание "Мать-героиня" и награжденные орденом "Материнская слава" 1, 2 степени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матерям, имеющим 4 и более совместно проживающих несовершеннолетних детей</w:t>
            </w:r>
          </w:p>
        </w:tc>
      </w:tr>
      <w:tr>
        <w:trPr>
          <w:trHeight w:val="255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225438,5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42116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0"/>
        <w:gridCol w:w="2290"/>
        <w:gridCol w:w="1813"/>
        <w:gridCol w:w="1467"/>
        <w:gridCol w:w="2204"/>
        <w:gridCol w:w="2161"/>
        <w:gridCol w:w="1685"/>
      </w:tblGrid>
      <w:tr>
        <w:trPr>
          <w:trHeight w:val="255" w:hRule="atLeast"/>
        </w:trPr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расходов (тысяч 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заказа во вновь открываемых дошкольных организациях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сетей электроснабжения к площадке водозаборных сооружений и водопроводной сети правобережной части с. Биржан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 водозаборных сооружений г. Зайсан</w:t>
            </w:r>
          </w:p>
        </w:tc>
      </w:tr>
      <w:tr>
        <w:trPr>
          <w:trHeight w:val="255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225438,5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Зайсанского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2011 года № 34-1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Зайсанского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27-1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8"/>
        <w:gridCol w:w="1677"/>
        <w:gridCol w:w="1585"/>
        <w:gridCol w:w="1585"/>
        <w:gridCol w:w="1651"/>
        <w:gridCol w:w="1716"/>
        <w:gridCol w:w="1694"/>
        <w:gridCol w:w="1674"/>
      </w:tblGrid>
      <w:tr>
        <w:trPr>
          <w:trHeight w:val="408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акима города, сельских округов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001 000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008 000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009 000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010 000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011 000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013 015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014 000</w:t>
            </w:r>
          </w:p>
        </w:tc>
      </w:tr>
      <w:tr>
        <w:trPr>
          <w:trHeight w:val="51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Айнабулакского сельского округа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Биржанского сельского округа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Дайырского сельского округа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Карабулакского сельского округа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102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Каратальского сельского округа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Кенсайского сельского округа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Сартерекского сельского округа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Шиликтинского сельского округа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