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f1a3" w14:textId="df8f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декабря 2010 года № 27-1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10 ноября 2011 года N 36-1. Зарегистрировано управлением юстиции Зайсанского района Департамента юстиции Восточно-Казахстанской области 17 ноября 2011 года за N 5-11-143. Утратило силу - решением Зайсанского районного маслихата Восточно-Казахстанской области от 22 декабря 2011 года N 39-2/1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Восточно-Казахстанской области от 22.12.2011 N 39-2/1.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2558 от 4 ноября 2011 года)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30 декабря 2010 года № 27-1 «О районном бюджете на 2011-2013 годы» (зарегистрировано в Реестре государственной регистрации нормативных правовых актов за № 5-11-127 от 30 декабря 2010 года опубликовано в газете «Достық» от 11 мая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2804434,9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- 447907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19761,5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2321024,4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243770,4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395051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1682203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2786948,8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на 2011 год в сумме 5527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районном бюджете учтены трансферты из областного бюджета в сумме 236567,5 тысяч тенге согласно приложению 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третий, пятый, шестой, седьмой, восьмой, девятый, десятый, одиннадцатый абзацы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«1920,9 тысяч тенге – для реализации мер социальной поддержки специалистов социальной сферы сельских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«24533 тысяч тенге – в реализацию Государственной программы развития образования в Республике Казахстан на 2011 – 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8140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10693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5700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2866 тысяч тенге – на реализацию предоставления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2866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12217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пятнадцатый, шестнадцатый абзацы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5, 6, утвержденные решением сессии районного маслихата № 27-1 от 30 декабря 2010 года,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Бейсенов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36-1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9700"/>
        <w:gridCol w:w="205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2804434,9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19761,5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2321024,4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2321024,4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2321024,4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695"/>
        <w:gridCol w:w="695"/>
        <w:gridCol w:w="8793"/>
        <w:gridCol w:w="208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2786948,8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87581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1440539,5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1341774,5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1341774,5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1309405,5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центров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521017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66179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-30871,7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36-1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406"/>
        <w:gridCol w:w="1673"/>
        <w:gridCol w:w="1458"/>
        <w:gridCol w:w="1803"/>
        <w:gridCol w:w="2623"/>
        <w:gridCol w:w="1545"/>
      </w:tblGrid>
      <w:tr>
        <w:trPr>
          <w:trHeight w:val="255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236567,5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2395"/>
        <w:gridCol w:w="1390"/>
        <w:gridCol w:w="1937"/>
        <w:gridCol w:w="1915"/>
        <w:gridCol w:w="997"/>
        <w:gridCol w:w="1762"/>
        <w:gridCol w:w="1239"/>
      </w:tblGrid>
      <w:tr>
        <w:trPr>
          <w:trHeight w:val="255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 эстафеты "Расцвет села - расцвет Казахстана"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</w:tr>
      <w:tr>
        <w:trPr>
          <w:trHeight w:val="255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236567,5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36-1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1779"/>
        <w:gridCol w:w="1500"/>
        <w:gridCol w:w="1521"/>
        <w:gridCol w:w="1456"/>
        <w:gridCol w:w="1369"/>
        <w:gridCol w:w="1635"/>
        <w:gridCol w:w="1545"/>
      </w:tblGrid>
      <w:tr>
        <w:trPr>
          <w:trHeight w:val="408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города, сельских округов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</w:tr>
      <w:tr>
        <w:trPr>
          <w:trHeight w:val="51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Айнабулакского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Биржанского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Дайырского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Кенсайского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Сартерекского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Шиликтинского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