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a954" w14:textId="e8da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внеочередных выборов Президента Республики Казахстан, назначенных на 03 апреля 2011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Зыряновского района Восточно-Казахстанской области от 04 февраля 2011 года N 5. Зарегистрировано управлением юстиции Зыряновского района Департамента юстиции Восточно-Казахстанской области 21 февраля 2011 года за N 5-12-116. Прекращено действие по истечении срока, на который решение было принято (письмо акима Зыряновского района от 21 июня 2011 года № 02-06/658)</w:t>
      </w:r>
    </w:p>
    <w:p>
      <w:pPr>
        <w:spacing w:after="0"/>
        <w:ind w:left="0"/>
        <w:jc w:val="both"/>
      </w:pPr>
      <w:bookmarkStart w:name="z1" w:id="0"/>
      <w:r>
        <w:rPr>
          <w:rFonts w:ascii="Times New Roman"/>
          <w:b w:val="false"/>
          <w:i w:val="false"/>
          <w:color w:val="ff0000"/>
          <w:sz w:val="28"/>
        </w:rPr>
        <w:t>
      Сноска. Прекращено действие по истечении срока, на который решение было принято (письмо акима Зыряновского района от 21.06.2011  № 02-06/658).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04 февраля 2011 года № 1149 «О назначении внеочередных выборов Президента Республики Казахстан», Постановлением Центральной избирательной комиссии Республики Казахстан от 04 февраля 2011 года № 16/22, руководствуясь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для проведения внеочередных выборов Президента Республики Казахстан, назначенных на 03 апреля 2011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следующие избирательные участки в границах:</w:t>
      </w:r>
    </w:p>
    <w:bookmarkEnd w:id="1"/>
    <w:p>
      <w:pPr>
        <w:spacing w:after="0"/>
        <w:ind w:left="0"/>
        <w:jc w:val="left"/>
      </w:pPr>
      <w:r>
        <w:rPr>
          <w:rFonts w:ascii="Times New Roman"/>
          <w:b/>
          <w:i w:val="false"/>
          <w:color w:val="000000"/>
        </w:rPr>
        <w:t xml:space="preserve"> Избирательный участок № 631</w:t>
      </w:r>
    </w:p>
    <w:p>
      <w:pPr>
        <w:spacing w:after="0"/>
        <w:ind w:left="0"/>
        <w:jc w:val="both"/>
      </w:pPr>
      <w:r>
        <w:rPr>
          <w:rFonts w:ascii="Times New Roman"/>
          <w:b w:val="false"/>
          <w:i w:val="false"/>
          <w:color w:val="000000"/>
          <w:sz w:val="28"/>
        </w:rPr>
        <w:t>      Центр: город Зыряновск, улица Водопроводная, 4, административное здание товарищества с ограниченной ответственностью «Востокпроммонтаж».</w:t>
      </w:r>
      <w:r>
        <w:br/>
      </w:r>
      <w:r>
        <w:rPr>
          <w:rFonts w:ascii="Times New Roman"/>
          <w:b w:val="false"/>
          <w:i w:val="false"/>
          <w:color w:val="000000"/>
          <w:sz w:val="28"/>
        </w:rPr>
        <w:t>
      В границах: улицы Партизанской, улицы А. Толстого, улицы Высоцкого, улицы Канавной, улицы Позднякова, улицы Л. Толстого, улицы 8 Марта, улицы О. Кошевого, улицы Водопроводной, переулок Водопроводного, улицы Кутузова.</w:t>
      </w:r>
    </w:p>
    <w:p>
      <w:pPr>
        <w:spacing w:after="0"/>
        <w:ind w:left="0"/>
        <w:jc w:val="left"/>
      </w:pPr>
      <w:r>
        <w:rPr>
          <w:rFonts w:ascii="Times New Roman"/>
          <w:b/>
          <w:i w:val="false"/>
          <w:color w:val="000000"/>
        </w:rPr>
        <w:t xml:space="preserve"> Избирательный участок № 639</w:t>
      </w:r>
    </w:p>
    <w:p>
      <w:pPr>
        <w:spacing w:after="0"/>
        <w:ind w:left="0"/>
        <w:jc w:val="both"/>
      </w:pPr>
      <w:r>
        <w:rPr>
          <w:rFonts w:ascii="Times New Roman"/>
          <w:b w:val="false"/>
          <w:i w:val="false"/>
          <w:color w:val="000000"/>
          <w:sz w:val="28"/>
        </w:rPr>
        <w:t>      Центр: город Зыряновск, улица Комсомольская 9, объединенный отдел по делам обороны Зыряновского района.</w:t>
      </w:r>
      <w:r>
        <w:br/>
      </w:r>
      <w:r>
        <w:rPr>
          <w:rFonts w:ascii="Times New Roman"/>
          <w:b w:val="false"/>
          <w:i w:val="false"/>
          <w:color w:val="000000"/>
          <w:sz w:val="28"/>
        </w:rPr>
        <w:t>
      В границах: улицы Кирова 4-20 (четная сторона), улицы Комсомольской 3-19 (нечетная сторона), 16-24 (четная сторона), улицы Стахановской 34, улицы Горького 77, переулка Калининского, переулка Комендантского, переулка Советского.</w:t>
      </w:r>
    </w:p>
    <w:p>
      <w:pPr>
        <w:spacing w:after="0"/>
        <w:ind w:left="0"/>
        <w:jc w:val="left"/>
      </w:pPr>
      <w:r>
        <w:rPr>
          <w:rFonts w:ascii="Times New Roman"/>
          <w:b/>
          <w:i w:val="false"/>
          <w:color w:val="000000"/>
        </w:rPr>
        <w:t xml:space="preserve"> Избирательный участок № 642</w:t>
      </w:r>
    </w:p>
    <w:p>
      <w:pPr>
        <w:spacing w:after="0"/>
        <w:ind w:left="0"/>
        <w:jc w:val="both"/>
      </w:pPr>
      <w:r>
        <w:rPr>
          <w:rFonts w:ascii="Times New Roman"/>
          <w:b w:val="false"/>
          <w:i w:val="false"/>
          <w:color w:val="000000"/>
          <w:sz w:val="28"/>
        </w:rPr>
        <w:t>      Центр: город Зыряновск, улица Брилина, 31, государственное учреждение «Общеобразовательная средняя школа № 11».</w:t>
      </w:r>
      <w:r>
        <w:br/>
      </w:r>
      <w:r>
        <w:rPr>
          <w:rFonts w:ascii="Times New Roman"/>
          <w:b w:val="false"/>
          <w:i w:val="false"/>
          <w:color w:val="000000"/>
          <w:sz w:val="28"/>
        </w:rPr>
        <w:t>
      В границах: улицы М. Горького 7-61 (нечетная сторона), 6-16 (четная сторона), 20-24 (четная сторона), 30, 32/1-32/15, 38/1-38/4, 38-54 (четная сторона), 69, 71, 73, 75, улицы Комсомольской 32, 34, 36, улицы Фрунзе 46-76 (четная сторона), улицы Ленина 71-77 (нечетная сторона), улицы Тимофеева 54-70 (четная сторона), 53-67 (нечетная сторона), переулка Котовского, переулка Степного, переулка Строительного, переулка Садового 15, 17, 19, улицы Бочарникова 30-34 (четная сторона), 25-39 (нечетная сторона), улицы Брилина 28, 30, 32, 33, 42, 44, улицы Космонавтов 1-5, улицы Молодежной 1-6.</w:t>
      </w:r>
    </w:p>
    <w:p>
      <w:pPr>
        <w:spacing w:after="0"/>
        <w:ind w:left="0"/>
        <w:jc w:val="left"/>
      </w:pPr>
      <w:r>
        <w:rPr>
          <w:rFonts w:ascii="Times New Roman"/>
          <w:b/>
          <w:i w:val="false"/>
          <w:color w:val="000000"/>
        </w:rPr>
        <w:t xml:space="preserve"> Избирательный участок № 643</w:t>
      </w:r>
    </w:p>
    <w:p>
      <w:pPr>
        <w:spacing w:after="0"/>
        <w:ind w:left="0"/>
        <w:jc w:val="both"/>
      </w:pPr>
      <w:r>
        <w:rPr>
          <w:rFonts w:ascii="Times New Roman"/>
          <w:b w:val="false"/>
          <w:i w:val="false"/>
          <w:color w:val="000000"/>
          <w:sz w:val="28"/>
        </w:rPr>
        <w:t>      Центр: город Зыряновск, улица Советская 60, учреждение «Центр культуры».</w:t>
      </w:r>
      <w:r>
        <w:br/>
      </w:r>
      <w:r>
        <w:rPr>
          <w:rFonts w:ascii="Times New Roman"/>
          <w:b w:val="false"/>
          <w:i w:val="false"/>
          <w:color w:val="000000"/>
          <w:sz w:val="28"/>
        </w:rPr>
        <w:t>
      В границах: улицы Молодежной 7, улицы Коммунистической 1, 3, 5, 9, улицы Курчатова 1, 1/1, 1/2, 1/3, 2, 3, 3/1, 3/2, 4, 4/1, 5, 6, улицы Солнечной 18-22 (четная сторона).</w:t>
      </w:r>
    </w:p>
    <w:p>
      <w:pPr>
        <w:spacing w:after="0"/>
        <w:ind w:left="0"/>
        <w:jc w:val="left"/>
      </w:pPr>
      <w:r>
        <w:rPr>
          <w:rFonts w:ascii="Times New Roman"/>
          <w:b/>
          <w:i w:val="false"/>
          <w:color w:val="000000"/>
        </w:rPr>
        <w:t xml:space="preserve"> Избирательный участок № 644</w:t>
      </w:r>
    </w:p>
    <w:p>
      <w:pPr>
        <w:spacing w:after="0"/>
        <w:ind w:left="0"/>
        <w:jc w:val="both"/>
      </w:pPr>
      <w:r>
        <w:rPr>
          <w:rFonts w:ascii="Times New Roman"/>
          <w:b w:val="false"/>
          <w:i w:val="false"/>
          <w:color w:val="000000"/>
          <w:sz w:val="28"/>
        </w:rPr>
        <w:t>      Центр: город Зыряновск, улица Солнечная 13, государственное учреждение «Средняя общеобразовательная школа № 6».</w:t>
      </w:r>
      <w:r>
        <w:br/>
      </w:r>
      <w:r>
        <w:rPr>
          <w:rFonts w:ascii="Times New Roman"/>
          <w:b w:val="false"/>
          <w:i w:val="false"/>
          <w:color w:val="000000"/>
          <w:sz w:val="28"/>
        </w:rPr>
        <w:t>
      В границах: улицы Космонавтов 6-10 (четная сторона), 7-11 (нечетная сторона), улицы Коммунистической 11-27 (нечетная сторона), 14-18 (четная сторона) улицы Молодежной 8-19, улицы Солнечной 3, 4/1, 5, 6, 7, 8, 9, 11, 14, 16, улицы Тохтарова 4, Валиханова 16.</w:t>
      </w:r>
    </w:p>
    <w:p>
      <w:pPr>
        <w:spacing w:after="0"/>
        <w:ind w:left="0"/>
        <w:jc w:val="left"/>
      </w:pPr>
      <w:r>
        <w:rPr>
          <w:rFonts w:ascii="Times New Roman"/>
          <w:b/>
          <w:i w:val="false"/>
          <w:color w:val="000000"/>
        </w:rPr>
        <w:t xml:space="preserve"> Избирательный участок № 647</w:t>
      </w:r>
    </w:p>
    <w:p>
      <w:pPr>
        <w:spacing w:after="0"/>
        <w:ind w:left="0"/>
        <w:jc w:val="both"/>
      </w:pPr>
      <w:r>
        <w:rPr>
          <w:rFonts w:ascii="Times New Roman"/>
          <w:b w:val="false"/>
          <w:i w:val="false"/>
          <w:color w:val="000000"/>
          <w:sz w:val="28"/>
        </w:rPr>
        <w:t>      Центр: город Зыряновск, улица Курчатова 10, государственное учреждение «Профессиональный лицей № 10».</w:t>
      </w:r>
      <w:r>
        <w:br/>
      </w:r>
      <w:r>
        <w:rPr>
          <w:rFonts w:ascii="Times New Roman"/>
          <w:b w:val="false"/>
          <w:i w:val="false"/>
          <w:color w:val="000000"/>
          <w:sz w:val="28"/>
        </w:rPr>
        <w:t>
      В границах: улицы Комарова 10-12 (четная сторона), 9, 9/1, 10/1, 10/2, 10/3, улицы Курчатова с № 7-9 до конца, улицы Промышленной, улицы Вавилова, переулка Монтажного, переулка Березовского, переулка Горного, переулка Центрального, переулка Южного, переулка Дачного.</w:t>
      </w:r>
    </w:p>
    <w:p>
      <w:pPr>
        <w:spacing w:after="0"/>
        <w:ind w:left="0"/>
        <w:jc w:val="left"/>
      </w:pPr>
      <w:r>
        <w:rPr>
          <w:rFonts w:ascii="Times New Roman"/>
          <w:b/>
          <w:i w:val="false"/>
          <w:color w:val="000000"/>
        </w:rPr>
        <w:t xml:space="preserve"> Избирательный участок № 648</w:t>
      </w:r>
    </w:p>
    <w:p>
      <w:pPr>
        <w:spacing w:after="0"/>
        <w:ind w:left="0"/>
        <w:jc w:val="both"/>
      </w:pPr>
      <w:r>
        <w:rPr>
          <w:rFonts w:ascii="Times New Roman"/>
          <w:b w:val="false"/>
          <w:i w:val="false"/>
          <w:color w:val="000000"/>
          <w:sz w:val="28"/>
        </w:rPr>
        <w:t>      Центр: город Зыряновск, улица Комарова 8, государственное учреждение «Средняя общеобразовательная школа № 9».</w:t>
      </w:r>
      <w:r>
        <w:br/>
      </w:r>
      <w:r>
        <w:rPr>
          <w:rFonts w:ascii="Times New Roman"/>
          <w:b w:val="false"/>
          <w:i w:val="false"/>
          <w:color w:val="000000"/>
          <w:sz w:val="28"/>
        </w:rPr>
        <w:t>
      В границах: улицы Комарова 4, 6, 6/1, 6/2, улицы Солнечной 2, 4, 4/2, 8/1, 12, улицы Космонавтов 17/1, 18/1, 12-18.</w:t>
      </w:r>
    </w:p>
    <w:p>
      <w:pPr>
        <w:spacing w:after="0"/>
        <w:ind w:left="0"/>
        <w:jc w:val="left"/>
      </w:pPr>
      <w:r>
        <w:rPr>
          <w:rFonts w:ascii="Times New Roman"/>
          <w:b/>
          <w:i w:val="false"/>
          <w:color w:val="000000"/>
        </w:rPr>
        <w:t xml:space="preserve"> Избирательный участок № 650</w:t>
      </w:r>
    </w:p>
    <w:p>
      <w:pPr>
        <w:spacing w:after="0"/>
        <w:ind w:left="0"/>
        <w:jc w:val="both"/>
      </w:pPr>
      <w:r>
        <w:rPr>
          <w:rFonts w:ascii="Times New Roman"/>
          <w:b w:val="false"/>
          <w:i w:val="false"/>
          <w:color w:val="000000"/>
          <w:sz w:val="28"/>
        </w:rPr>
        <w:t>      Центр: город Зыряновск, улица Панфилова 7, коммунальное государственное казенное предприятие «Центр обучения языкам».</w:t>
      </w:r>
      <w:r>
        <w:br/>
      </w:r>
      <w:r>
        <w:rPr>
          <w:rFonts w:ascii="Times New Roman"/>
          <w:b w:val="false"/>
          <w:i w:val="false"/>
          <w:color w:val="000000"/>
          <w:sz w:val="28"/>
        </w:rPr>
        <w:t>
      В границах: улицы А. Матросова 80-140 (четная сторона), 89-141 (нечетная сторона), улицы Брилина 53/1,61, 63, улицы Бухтарминской 103-133 (нечетная сторона), 124, 126, 128, 130, 134, 136, 138, 140, 142, 144, 146, 148, улицы Панфилова 1-13 (нечетная сторона), 2-10 (четная сторона), улицы З. Космодемьянской 3-7 (нечетная сторона), 6, 8/1, 9, 10, площадь имени Горького 1-6, улицы Крылова 1, 3, 5, 7, 9, улицы Фабричной 66, 68, улицы Маяковского 69, 71, 71/1, 71/2, 71/3, 86, 88.</w:t>
      </w:r>
    </w:p>
    <w:p>
      <w:pPr>
        <w:spacing w:after="0"/>
        <w:ind w:left="0"/>
        <w:jc w:val="left"/>
      </w:pPr>
      <w:r>
        <w:rPr>
          <w:rFonts w:ascii="Times New Roman"/>
          <w:b/>
          <w:i w:val="false"/>
          <w:color w:val="000000"/>
        </w:rPr>
        <w:t xml:space="preserve"> Избирательный участок № 651</w:t>
      </w:r>
    </w:p>
    <w:p>
      <w:pPr>
        <w:spacing w:after="0"/>
        <w:ind w:left="0"/>
        <w:jc w:val="both"/>
      </w:pPr>
      <w:r>
        <w:rPr>
          <w:rFonts w:ascii="Times New Roman"/>
          <w:b w:val="false"/>
          <w:i w:val="false"/>
          <w:color w:val="000000"/>
          <w:sz w:val="28"/>
        </w:rPr>
        <w:t>      Центр: город Зыряновск, улица Бухтарминская 127, государственное учреждение «Коррекционная школа–интернат № 1».</w:t>
      </w:r>
      <w:r>
        <w:br/>
      </w:r>
      <w:r>
        <w:rPr>
          <w:rFonts w:ascii="Times New Roman"/>
          <w:b w:val="false"/>
          <w:i w:val="false"/>
          <w:color w:val="000000"/>
          <w:sz w:val="28"/>
        </w:rPr>
        <w:t>
      В границах: улицы А. Матросова 1-87 (нечетная сторона), 2-78 (четная сторона), улицы Бухтарминской 1-101 (нечетная сторона), 2-122 (четная сторона), улицы Шевченко, улицы Орджоникидзе, улицы Фабричной 1-63 (нечетная сторона), 2-64 (четная сторона), улицы Тишинской, улицы Маяковского 1-67 (нечетная сторона), 2-84 (четная сторона), улицы Ленина 59, 60, 60А, переулка Порохового 1, 2, 3, 4, 5, 6, 8, 10, 12.</w:t>
      </w:r>
    </w:p>
    <w:p>
      <w:pPr>
        <w:spacing w:after="0"/>
        <w:ind w:left="0"/>
        <w:jc w:val="left"/>
      </w:pPr>
      <w:r>
        <w:rPr>
          <w:rFonts w:ascii="Times New Roman"/>
          <w:b/>
          <w:i w:val="false"/>
          <w:color w:val="000000"/>
        </w:rPr>
        <w:t xml:space="preserve"> Избирательный участок № 652</w:t>
      </w:r>
    </w:p>
    <w:p>
      <w:pPr>
        <w:spacing w:after="0"/>
        <w:ind w:left="0"/>
        <w:jc w:val="both"/>
      </w:pPr>
      <w:r>
        <w:rPr>
          <w:rFonts w:ascii="Times New Roman"/>
          <w:b w:val="false"/>
          <w:i w:val="false"/>
          <w:color w:val="000000"/>
          <w:sz w:val="28"/>
        </w:rPr>
        <w:t>      Центр: город Зыряновск, улица Ломоносова 59, государственное учреждение «Средняя общеобразовательная школа № 7».</w:t>
      </w:r>
      <w:r>
        <w:br/>
      </w:r>
      <w:r>
        <w:rPr>
          <w:rFonts w:ascii="Times New Roman"/>
          <w:b w:val="false"/>
          <w:i w:val="false"/>
          <w:color w:val="000000"/>
          <w:sz w:val="28"/>
        </w:rPr>
        <w:t>
      В границах: улицы Чайковского 2-40 (четная сторона), 1-5 (нечетная сторона), улицы Кузнечной 1-13, 21-23, переулка Пешеходного, улицы Ломоносова 3-81 (нечетная сторона), 2-94 (четная сторона), улицы Акционерной 1-26, 27, 29, 31, 33, улицы Северной 2-36 (четная сторона), улицы Ворошилова 2-112 (четная сторона), 1-113 (нечетная сторона), улицы Целинной 1-21 (нечетная сторона), 2-28 (четная сторона), улицы Дзержинского 1-79 (нечетная сторона), 2-62 (четная сторона), улицы Пугачева 1-51 (нечетная сторона), 2-50 (четная сторона), улицы Коллективной, улицы Шолохова 37-49 (нечетная сторона), улицы Фурманова 24-32 (четная сторона), 21-29 (нечетная сторона), улицы Шахтостроителей 34-36 (четная сторона), 25-39 (нечетная сторона), 47, улицы Менделеева 5-97 (нечетная сторона), 6-82(четная сторона), улицы Западная, переулка Зубовского, улицы Островского 2-34 (четная сторона), 1-29 (нечетная сторона), переулка Островского 2-6 (четная сторона), 1-7 (нечетная сторона), улицы Павлова, улицы Коммунальной, улицы Геологической 1-23 (нечетная сторона), 24, 26, 28, 36, улицы Ленина 3, 26, 29, переулка Порохового 7, 9, 11, 13, 14, 16, 18, 20, 22.</w:t>
      </w:r>
    </w:p>
    <w:p>
      <w:pPr>
        <w:spacing w:after="0"/>
        <w:ind w:left="0"/>
        <w:jc w:val="left"/>
      </w:pPr>
      <w:r>
        <w:rPr>
          <w:rFonts w:ascii="Times New Roman"/>
          <w:b/>
          <w:i w:val="false"/>
          <w:color w:val="000000"/>
        </w:rPr>
        <w:t xml:space="preserve"> Избирательный участок № 653</w:t>
      </w:r>
    </w:p>
    <w:p>
      <w:pPr>
        <w:spacing w:after="0"/>
        <w:ind w:left="0"/>
        <w:jc w:val="both"/>
      </w:pPr>
      <w:r>
        <w:rPr>
          <w:rFonts w:ascii="Times New Roman"/>
          <w:b w:val="false"/>
          <w:i w:val="false"/>
          <w:color w:val="000000"/>
          <w:sz w:val="28"/>
        </w:rPr>
        <w:t>      Центр: город Зыряновск, улица Панфилова 21/1, товарищество с ограниченной ответственностью «Турфирма «Валентина».</w:t>
      </w:r>
      <w:r>
        <w:br/>
      </w:r>
      <w:r>
        <w:rPr>
          <w:rFonts w:ascii="Times New Roman"/>
          <w:b w:val="false"/>
          <w:i w:val="false"/>
          <w:color w:val="000000"/>
          <w:sz w:val="28"/>
        </w:rPr>
        <w:t>
      В границах: улицы Панфилова 12-22 (четная сторона), 21/1, 23, улицы Пушкина, улицы Гоголя, улицы Крылова 11-45 (нечетная сторона), 4-36 (четная сторона), улицы Чехова, улицы Зеленой, улицы Победы, улицы Свободы, улицы Чайковского 7-23 (нечетная сторона), 42-60 (четная сторона), улицы Ворошилова 112/1, 114, 116, 115-125 (нечетная сторона), улицы Островского 31-57 (нечетная сторона), 36-68 (четная сторона), переулка Островского 9-29 (нечетная сторона), 7А, 8-26 (четная сторона), улицы Кузнечной 14-20, улицы С. Разина, улицы Брилина 80, 82, улицы Менделеева 80.</w:t>
      </w:r>
    </w:p>
    <w:p>
      <w:pPr>
        <w:spacing w:after="0"/>
        <w:ind w:left="0"/>
        <w:jc w:val="left"/>
      </w:pPr>
      <w:r>
        <w:rPr>
          <w:rFonts w:ascii="Times New Roman"/>
          <w:b/>
          <w:i w:val="false"/>
          <w:color w:val="000000"/>
        </w:rPr>
        <w:t xml:space="preserve"> Избирательный участок № 654</w:t>
      </w:r>
    </w:p>
    <w:p>
      <w:pPr>
        <w:spacing w:after="0"/>
        <w:ind w:left="0"/>
        <w:jc w:val="both"/>
      </w:pPr>
      <w:r>
        <w:rPr>
          <w:rFonts w:ascii="Times New Roman"/>
          <w:b w:val="false"/>
          <w:i w:val="false"/>
          <w:color w:val="000000"/>
          <w:sz w:val="28"/>
        </w:rPr>
        <w:t>      Центр: город Зыряновск, улица Лениногорская 1, Многоотраслевое государственное коммунальное хозяйственное предприятие акимата Зыряновского района.</w:t>
      </w:r>
      <w:r>
        <w:br/>
      </w:r>
      <w:r>
        <w:rPr>
          <w:rFonts w:ascii="Times New Roman"/>
          <w:b w:val="false"/>
          <w:i w:val="false"/>
          <w:color w:val="000000"/>
          <w:sz w:val="28"/>
        </w:rPr>
        <w:t>
      В границах: улицы Лениногорской, улицы Казахстанской, улицы Циолковского, улицы Металлургов, улицы Черняховского, улицы Луначарского, улицы Ушакова, улицы Добролюбова, улицы Ватутина.</w:t>
      </w:r>
    </w:p>
    <w:p>
      <w:pPr>
        <w:spacing w:after="0"/>
        <w:ind w:left="0"/>
        <w:jc w:val="left"/>
      </w:pPr>
      <w:r>
        <w:rPr>
          <w:rFonts w:ascii="Times New Roman"/>
          <w:b/>
          <w:i w:val="false"/>
          <w:color w:val="000000"/>
        </w:rPr>
        <w:t xml:space="preserve"> Избирательный участок № 1161</w:t>
      </w:r>
    </w:p>
    <w:p>
      <w:pPr>
        <w:spacing w:after="0"/>
        <w:ind w:left="0"/>
        <w:jc w:val="both"/>
      </w:pPr>
      <w:r>
        <w:rPr>
          <w:rFonts w:ascii="Times New Roman"/>
          <w:b w:val="false"/>
          <w:i w:val="false"/>
          <w:color w:val="000000"/>
          <w:sz w:val="28"/>
        </w:rPr>
        <w:t>      Центр: город Зыряновск, улица Ломоносова 59, государственное учреждение «Средняя общеобразовательная школа № 7».</w:t>
      </w:r>
      <w:r>
        <w:br/>
      </w:r>
      <w:r>
        <w:rPr>
          <w:rFonts w:ascii="Times New Roman"/>
          <w:b w:val="false"/>
          <w:i w:val="false"/>
          <w:color w:val="000000"/>
          <w:sz w:val="28"/>
        </w:rPr>
        <w:t>
      В границах: улицы Геологической 38-74 (четная сторона), 25-65 (нечетная сторона), улицы Мира, улицы Акционерной 28-34, улицы Шахтостроителей 44-66 (четная сторона), 49-59 (нечетная сторона), улицы Целинной с № 30 до конца, с № 23 до конца, улицы Дзержинского с № 81 до конца, с № 64 до конца, улицы Пугачева с №№ 53, 52 до конца, улицы Ломоносова с №№ 83, 96 до конца, улицы Интернациональной 8-26 (четная сторона), 34, 9-19 (нечетная сторона), улицы Шостаковича, переулка Северного, улицы Северной 27-49 (нечетная сторона), 40-58 (четная сторона), улицы Ленина 1, 11, 40, улицы Шолохова 28-40 (четная сторона).</w:t>
      </w:r>
    </w:p>
    <w:p>
      <w:pPr>
        <w:spacing w:after="0"/>
        <w:ind w:left="0"/>
        <w:jc w:val="left"/>
      </w:pPr>
      <w:r>
        <w:rPr>
          <w:rFonts w:ascii="Times New Roman"/>
          <w:b/>
          <w:i w:val="false"/>
          <w:color w:val="000000"/>
        </w:rPr>
        <w:t xml:space="preserve"> Избирательный участок № 656</w:t>
      </w:r>
    </w:p>
    <w:p>
      <w:pPr>
        <w:spacing w:after="0"/>
        <w:ind w:left="0"/>
        <w:jc w:val="both"/>
      </w:pPr>
      <w:r>
        <w:rPr>
          <w:rFonts w:ascii="Times New Roman"/>
          <w:b w:val="false"/>
          <w:i w:val="false"/>
          <w:color w:val="000000"/>
          <w:sz w:val="28"/>
        </w:rPr>
        <w:t>      Центр: город Зыряновск, улица Лермонтова 4, здание, арендуемое товариществом с ограниченной ответственностью «Магма-Вест» (бывшее административное здание Зыряновского шахтостройуправления АО «Востокшахтострой»).</w:t>
      </w:r>
      <w:r>
        <w:br/>
      </w:r>
      <w:r>
        <w:rPr>
          <w:rFonts w:ascii="Times New Roman"/>
          <w:b w:val="false"/>
          <w:i w:val="false"/>
          <w:color w:val="000000"/>
          <w:sz w:val="28"/>
        </w:rPr>
        <w:t>
      В границах: улицы Геологической 2-22 (четная сторона), улицы Интернациональной 2-6 (четная сторона), 1-7 (нечетная сторона), улицы Шолохова 1-35 (нечетная сторона), 2-16 (четная сторона), улицы Лермонтова 2, 10-24, улицы Кольцова, улицы Абая, улицы Шахтостроителей 2-32 (четная сторона), 3, 7, 13-17 (нечетная сторона), улицы Фурманова 1-19 (нечетная сторона), 2-22 (четная сторона), улицы У. Громовой, улицы Джамбула, улицы Чапаева, улицы Северной 1, 3, 5.</w:t>
      </w:r>
    </w:p>
    <w:p>
      <w:pPr>
        <w:spacing w:after="0"/>
        <w:ind w:left="0"/>
        <w:jc w:val="left"/>
      </w:pPr>
      <w:r>
        <w:rPr>
          <w:rFonts w:ascii="Times New Roman"/>
          <w:b/>
          <w:i w:val="false"/>
          <w:color w:val="000000"/>
        </w:rPr>
        <w:t xml:space="preserve"> Избирательный участок № 658</w:t>
      </w:r>
    </w:p>
    <w:p>
      <w:pPr>
        <w:spacing w:after="0"/>
        <w:ind w:left="0"/>
        <w:jc w:val="both"/>
      </w:pPr>
      <w:r>
        <w:rPr>
          <w:rFonts w:ascii="Times New Roman"/>
          <w:b w:val="false"/>
          <w:i w:val="false"/>
          <w:color w:val="000000"/>
          <w:sz w:val="28"/>
        </w:rPr>
        <w:t>      Центр: город Зыряновск, улица Панфилова 19, казенное государственное коммунальное предприятие «Медицинское объединение № 1 Зыряновского района».</w:t>
      </w:r>
      <w:r>
        <w:br/>
      </w:r>
      <w:r>
        <w:rPr>
          <w:rFonts w:ascii="Times New Roman"/>
          <w:b w:val="false"/>
          <w:i w:val="false"/>
          <w:color w:val="000000"/>
          <w:sz w:val="28"/>
        </w:rPr>
        <w:t>
      В составе: казенное государственное коммунальное предприятие «Медицинское объединение № 1 Зыряновского района», государственное учреждение «Противотуберкулезный диспансер», казенное государственное коммунальное предприятие «Родильный дом».</w:t>
      </w:r>
    </w:p>
    <w:p>
      <w:pPr>
        <w:spacing w:after="0"/>
        <w:ind w:left="0"/>
        <w:jc w:val="left"/>
      </w:pPr>
      <w:r>
        <w:rPr>
          <w:rFonts w:ascii="Times New Roman"/>
          <w:b/>
          <w:i w:val="false"/>
          <w:color w:val="000000"/>
        </w:rPr>
        <w:t xml:space="preserve"> Избирательный участок № 1139</w:t>
      </w:r>
    </w:p>
    <w:p>
      <w:pPr>
        <w:spacing w:after="0"/>
        <w:ind w:left="0"/>
        <w:jc w:val="both"/>
      </w:pPr>
      <w:r>
        <w:rPr>
          <w:rFonts w:ascii="Times New Roman"/>
          <w:b w:val="false"/>
          <w:i w:val="false"/>
          <w:color w:val="000000"/>
          <w:sz w:val="28"/>
        </w:rPr>
        <w:t>      Центр: город Зыряновск, улица М. Горького 34, изолятор временного содержания Зыряновского районного-городского отдела внутренних дел.</w:t>
      </w:r>
    </w:p>
    <w:p>
      <w:pPr>
        <w:spacing w:after="0"/>
        <w:ind w:left="0"/>
        <w:jc w:val="left"/>
      </w:pPr>
      <w:r>
        <w:rPr>
          <w:rFonts w:ascii="Times New Roman"/>
          <w:b/>
          <w:i w:val="false"/>
          <w:color w:val="000000"/>
        </w:rPr>
        <w:t xml:space="preserve"> Избирательный участок № 632</w:t>
      </w:r>
    </w:p>
    <w:p>
      <w:pPr>
        <w:spacing w:after="0"/>
        <w:ind w:left="0"/>
        <w:jc w:val="both"/>
      </w:pPr>
      <w:r>
        <w:rPr>
          <w:rFonts w:ascii="Times New Roman"/>
          <w:b w:val="false"/>
          <w:i w:val="false"/>
          <w:color w:val="000000"/>
          <w:sz w:val="28"/>
        </w:rPr>
        <w:t>      Центр: город Зыряновск, улица Рудная 2 государственное учреждение «Коррекционная школа-интернат № 2 для детей с нарушением слуха и речи».</w:t>
      </w:r>
      <w:r>
        <w:br/>
      </w:r>
      <w:r>
        <w:rPr>
          <w:rFonts w:ascii="Times New Roman"/>
          <w:b w:val="false"/>
          <w:i w:val="false"/>
          <w:color w:val="000000"/>
          <w:sz w:val="28"/>
        </w:rPr>
        <w:t>
      В границах: улицы Кирзаводской, улицы Нахимова, улицы Никольникова, улицы Суворова, переулка Суворова, улицы Баумана, улицы Силовой, улицы М. Маметовой, улицы Красная речка.</w:t>
      </w:r>
    </w:p>
    <w:p>
      <w:pPr>
        <w:spacing w:after="0"/>
        <w:ind w:left="0"/>
        <w:jc w:val="left"/>
      </w:pPr>
      <w:r>
        <w:rPr>
          <w:rFonts w:ascii="Times New Roman"/>
          <w:b/>
          <w:i w:val="false"/>
          <w:color w:val="000000"/>
        </w:rPr>
        <w:t xml:space="preserve"> Избирательный участок № 633</w:t>
      </w:r>
    </w:p>
    <w:p>
      <w:pPr>
        <w:spacing w:after="0"/>
        <w:ind w:left="0"/>
        <w:jc w:val="both"/>
      </w:pPr>
      <w:r>
        <w:rPr>
          <w:rFonts w:ascii="Times New Roman"/>
          <w:b w:val="false"/>
          <w:i w:val="false"/>
          <w:color w:val="000000"/>
          <w:sz w:val="28"/>
        </w:rPr>
        <w:t>      Центр: город Зыряновск, улица Рудная, 26, государственное учреждение «Начальная школа № 2».</w:t>
      </w:r>
      <w:r>
        <w:br/>
      </w:r>
      <w:r>
        <w:rPr>
          <w:rFonts w:ascii="Times New Roman"/>
          <w:b w:val="false"/>
          <w:i w:val="false"/>
          <w:color w:val="000000"/>
          <w:sz w:val="28"/>
        </w:rPr>
        <w:t>
      В границах: улицы Рудной 1–29, 30, 31, 31/1, 31/2, 31/3, 31/4, 31/5, 31/6, 31/7, 31/8, 31/10, 32, 33, 34, 35, 37, 39, 36-46 (четная сторона), 41-51 (нечетная сторона), улицы Коммунаров, улицы Тимошенко, улицы Рабочей, улицы Чкалова, переулка Утреннего, бульвара Горняков, переулка Звездного, переулка Малахитового, переулка Юбилейного, переулка Маслянского, переулка Прохладого, переулка Лесного, переулка Восточного, переулка Рябинового, переулка Тихого, переулка Цветочного, улицы Алтайской, улицы Бажова, улицы Малея, улицы Гастелло, переулка Охотского, переулка Вторушинского, улицы Октябрьской, переулка Карьерного, переулка Малинового, переулка Тропинского с № 62 до № 114 (по четной стороне), с № 45 до № 113 (по нечетной стороне).</w:t>
      </w:r>
    </w:p>
    <w:p>
      <w:pPr>
        <w:spacing w:after="0"/>
        <w:ind w:left="0"/>
        <w:jc w:val="left"/>
      </w:pPr>
      <w:r>
        <w:rPr>
          <w:rFonts w:ascii="Times New Roman"/>
          <w:b/>
          <w:i w:val="false"/>
          <w:color w:val="000000"/>
        </w:rPr>
        <w:t xml:space="preserve"> Избирательный участок № 635</w:t>
      </w:r>
    </w:p>
    <w:p>
      <w:pPr>
        <w:spacing w:after="0"/>
        <w:ind w:left="0"/>
        <w:jc w:val="both"/>
      </w:pPr>
      <w:r>
        <w:rPr>
          <w:rFonts w:ascii="Times New Roman"/>
          <w:b w:val="false"/>
          <w:i w:val="false"/>
          <w:color w:val="000000"/>
          <w:sz w:val="28"/>
        </w:rPr>
        <w:t>      Центр: город Зыряновск, улица Жаксыбаева 9, государственное учреждение «Средняя общеобразовательная школа № 8».</w:t>
      </w:r>
      <w:r>
        <w:br/>
      </w:r>
      <w:r>
        <w:rPr>
          <w:rFonts w:ascii="Times New Roman"/>
          <w:b w:val="false"/>
          <w:i w:val="false"/>
          <w:color w:val="000000"/>
          <w:sz w:val="28"/>
        </w:rPr>
        <w:t>
      В границах: улицы Красный спорт, улицы Калининской 2/3, 1-63 (нечетная сторона), 2-16 (четная сторона), 16а, 18-62 (четная сторона), 76, переулок Тропинский 1-43 (нечетная сторона), 2-60 (четная сторона), улицы Пролетарской 1-73 (нечетная сторона), 2-82 (четная сторона), 84/1, улицы Кирова 25-49 (нечетная сторона), 74, 74/2, 76, 76/1, улицы Жаксыбаева 3-5 (нечетная сторона), 2-8 (четная сторона), переулка Базарного.</w:t>
      </w:r>
    </w:p>
    <w:p>
      <w:pPr>
        <w:spacing w:after="0"/>
        <w:ind w:left="0"/>
        <w:jc w:val="left"/>
      </w:pPr>
      <w:r>
        <w:rPr>
          <w:rFonts w:ascii="Times New Roman"/>
          <w:b/>
          <w:i w:val="false"/>
          <w:color w:val="000000"/>
        </w:rPr>
        <w:t xml:space="preserve"> Избирательный участок № 636</w:t>
      </w:r>
    </w:p>
    <w:p>
      <w:pPr>
        <w:spacing w:after="0"/>
        <w:ind w:left="0"/>
        <w:jc w:val="both"/>
      </w:pPr>
      <w:r>
        <w:rPr>
          <w:rFonts w:ascii="Times New Roman"/>
          <w:b w:val="false"/>
          <w:i w:val="false"/>
          <w:color w:val="000000"/>
          <w:sz w:val="28"/>
        </w:rPr>
        <w:t>      Центр: город Зыряновск, улица Пролетарская 84, государственное учреждение «Школа-лицей».</w:t>
      </w:r>
      <w:r>
        <w:br/>
      </w:r>
      <w:r>
        <w:rPr>
          <w:rFonts w:ascii="Times New Roman"/>
          <w:b w:val="false"/>
          <w:i w:val="false"/>
          <w:color w:val="000000"/>
          <w:sz w:val="28"/>
        </w:rPr>
        <w:t>
      В границах: улицы Тимофеевской 132-144 (четная сторона), 125-149 (нечетная сторона), улицы Зыряновской, улицы Грибакина, улицы Пролетарской 88, 90, улицы Ленина 88, 92, 94, 96, улицы Советской 11-35 (нечетная сторона), переулка Школьного, переулка Зыряновского, улицы Жаксыбаева 9, 15-49 (нечетная сторона), 10, 14-36 (четная сторона), улицы Садовой, улицы Первомайской 1-5, 13-21 (нечетная сторона), 4-22 (четная сторона), переулка Клубного, переулка Пионерского, бульвара Бурнашова 2, 3, 6, 8, 10, 12, 14, 16.</w:t>
      </w:r>
    </w:p>
    <w:p>
      <w:pPr>
        <w:spacing w:after="0"/>
        <w:ind w:left="0"/>
        <w:jc w:val="left"/>
      </w:pPr>
      <w:r>
        <w:rPr>
          <w:rFonts w:ascii="Times New Roman"/>
          <w:b/>
          <w:i w:val="false"/>
          <w:color w:val="000000"/>
        </w:rPr>
        <w:t xml:space="preserve"> Избирательный участок № 638</w:t>
      </w:r>
    </w:p>
    <w:p>
      <w:pPr>
        <w:spacing w:after="0"/>
        <w:ind w:left="0"/>
        <w:jc w:val="both"/>
      </w:pPr>
      <w:r>
        <w:rPr>
          <w:rFonts w:ascii="Times New Roman"/>
          <w:b w:val="false"/>
          <w:i w:val="false"/>
          <w:color w:val="000000"/>
          <w:sz w:val="28"/>
        </w:rPr>
        <w:t>      Центр: город Зыряновск, бульвар Бурнашова, 1, государственное учреждение «Начальная школа № 1».</w:t>
      </w:r>
      <w:r>
        <w:br/>
      </w:r>
      <w:r>
        <w:rPr>
          <w:rFonts w:ascii="Times New Roman"/>
          <w:b w:val="false"/>
          <w:i w:val="false"/>
          <w:color w:val="000000"/>
          <w:sz w:val="28"/>
        </w:rPr>
        <w:t>
      В границах: улицы Кирова 26-72 (четная сторона), 72/2, 3-21 (нечетная сторона), улицы Советской 37-43 (нечетная сторона), улицы Калининской 84-100 (четная сторона), переулка Бульварного 3-9 (нечетная сторона), 4-8 (четная сторона), бульвара Бурнашова 5-13 (нечетная сторона), 13/1, 18, 20, 22, 26, улицы Жаксыбаева 7, 11, 12, 13.</w:t>
      </w:r>
    </w:p>
    <w:p>
      <w:pPr>
        <w:spacing w:after="0"/>
        <w:ind w:left="0"/>
        <w:jc w:val="left"/>
      </w:pPr>
      <w:r>
        <w:rPr>
          <w:rFonts w:ascii="Times New Roman"/>
          <w:b/>
          <w:i w:val="false"/>
          <w:color w:val="000000"/>
        </w:rPr>
        <w:t xml:space="preserve"> Избирательный участок № 640</w:t>
      </w:r>
    </w:p>
    <w:p>
      <w:pPr>
        <w:spacing w:after="0"/>
        <w:ind w:left="0"/>
        <w:jc w:val="both"/>
      </w:pPr>
      <w:r>
        <w:rPr>
          <w:rFonts w:ascii="Times New Roman"/>
          <w:b w:val="false"/>
          <w:i w:val="false"/>
          <w:color w:val="000000"/>
          <w:sz w:val="28"/>
        </w:rPr>
        <w:t>      Центр: город Зыряновск, улицы Ленина 74, казенное государственное коммунальное предприятие «Детская музыкальная школа» Отдела образования Зыряновского района.</w:t>
      </w:r>
      <w:r>
        <w:br/>
      </w:r>
      <w:r>
        <w:rPr>
          <w:rFonts w:ascii="Times New Roman"/>
          <w:b w:val="false"/>
          <w:i w:val="false"/>
          <w:color w:val="000000"/>
          <w:sz w:val="28"/>
        </w:rPr>
        <w:t>
      В границах: улицы Советской 2-58 (четная сторона), улицы Бочарникова 4-24 (четная сторона), 1-15 (нечетная сторона), улицы Фрунзе 1-53 (нечетная сторона), 2-44 (четная сторона), улицы Ленина 64-86 (четная сторона), улицы Ленина 79-89 (нечетная сторона), улицы Стахановской 1-35 (нечетная сторона), 4, 4/1, 10-28 (четная сторона), улицы Брилина 4-26 (четная сторона), 3-19 (нечетная сторона), переулка Первомайского, переулка Малиновского, переулка Садового 1-9, переулка Промежуточного, улицы Горького 1, улицы Тимофеева 2-52 (четная сторона), 1-49 (нечетная сторона), переулка Болотного, улицы Красный Крест 1-13 (нечетная сторона), 2-16 (четная сторона), улицы Щетникова 1-15 (нечетная сторона), 2-20 (четная сторона), переулка Чернышевского.</w:t>
      </w:r>
    </w:p>
    <w:p>
      <w:pPr>
        <w:spacing w:after="0"/>
        <w:ind w:left="0"/>
        <w:jc w:val="left"/>
      </w:pPr>
      <w:r>
        <w:rPr>
          <w:rFonts w:ascii="Times New Roman"/>
          <w:b/>
          <w:i w:val="false"/>
          <w:color w:val="000000"/>
        </w:rPr>
        <w:t xml:space="preserve"> Избирательный участок № 657</w:t>
      </w:r>
    </w:p>
    <w:p>
      <w:pPr>
        <w:spacing w:after="0"/>
        <w:ind w:left="0"/>
        <w:jc w:val="both"/>
      </w:pPr>
      <w:r>
        <w:rPr>
          <w:rFonts w:ascii="Times New Roman"/>
          <w:b w:val="false"/>
          <w:i w:val="false"/>
          <w:color w:val="000000"/>
          <w:sz w:val="28"/>
        </w:rPr>
        <w:t>      Центр: поселок Грехово, город Зыряновск, улица Коллонтай 27, Казенное государственное коммунальное предприятие «Медицинское объединение № 2 Зыряновского района», Медицинский пункт.</w:t>
      </w:r>
      <w:r>
        <w:br/>
      </w:r>
      <w:r>
        <w:rPr>
          <w:rFonts w:ascii="Times New Roman"/>
          <w:b w:val="false"/>
          <w:i w:val="false"/>
          <w:color w:val="000000"/>
          <w:sz w:val="28"/>
        </w:rPr>
        <w:t>
      В границах: поселка Грехово.</w:t>
      </w:r>
    </w:p>
    <w:p>
      <w:pPr>
        <w:spacing w:after="0"/>
        <w:ind w:left="0"/>
        <w:jc w:val="left"/>
      </w:pPr>
      <w:r>
        <w:rPr>
          <w:rFonts w:ascii="Times New Roman"/>
          <w:b/>
          <w:i w:val="false"/>
          <w:color w:val="000000"/>
        </w:rPr>
        <w:t xml:space="preserve"> Избирательный участок № 692</w:t>
      </w:r>
    </w:p>
    <w:p>
      <w:pPr>
        <w:spacing w:after="0"/>
        <w:ind w:left="0"/>
        <w:jc w:val="both"/>
      </w:pPr>
      <w:r>
        <w:rPr>
          <w:rFonts w:ascii="Times New Roman"/>
          <w:b w:val="false"/>
          <w:i w:val="false"/>
          <w:color w:val="000000"/>
          <w:sz w:val="28"/>
        </w:rPr>
        <w:t>      Центр: город Серебрянск, улица Привокзальная 20, контора Серебрянской дистанции пути.</w:t>
      </w:r>
      <w:r>
        <w:br/>
      </w:r>
      <w:r>
        <w:rPr>
          <w:rFonts w:ascii="Times New Roman"/>
          <w:b w:val="false"/>
          <w:i w:val="false"/>
          <w:color w:val="000000"/>
          <w:sz w:val="28"/>
        </w:rPr>
        <w:t>
      В границах: улицы Пристанской, улицы Песчаной, улицы Шоссейной, улицы Сухой лог, улицы Маслозаводской, улицы Гаражной, улицы Строительной, улицы Путейской, улицы Продольной, улицы 91-й километр, улицы Клубной, улицы Вокзальной, улицы Предгорной, улицы Железнодорожной, улицы Привокзальной, улицы Обуховской, улицы Нагорной, улицы Воробьева, улицы Станционной, улицы Лесной.</w:t>
      </w:r>
    </w:p>
    <w:p>
      <w:pPr>
        <w:spacing w:after="0"/>
        <w:ind w:left="0"/>
        <w:jc w:val="left"/>
      </w:pPr>
      <w:r>
        <w:rPr>
          <w:rFonts w:ascii="Times New Roman"/>
          <w:b/>
          <w:i w:val="false"/>
          <w:color w:val="000000"/>
        </w:rPr>
        <w:t xml:space="preserve"> Избирательный участок № 693</w:t>
      </w:r>
    </w:p>
    <w:p>
      <w:pPr>
        <w:spacing w:after="0"/>
        <w:ind w:left="0"/>
        <w:jc w:val="both"/>
      </w:pPr>
      <w:r>
        <w:rPr>
          <w:rFonts w:ascii="Times New Roman"/>
          <w:b w:val="false"/>
          <w:i w:val="false"/>
          <w:color w:val="000000"/>
          <w:sz w:val="28"/>
        </w:rPr>
        <w:t>      Центр: город Серебрянск, улица Ленина 2, Государственное учреждение «Серебрянская неполная средняя школа № 2».</w:t>
      </w:r>
      <w:r>
        <w:br/>
      </w:r>
      <w:r>
        <w:rPr>
          <w:rFonts w:ascii="Times New Roman"/>
          <w:b w:val="false"/>
          <w:i w:val="false"/>
          <w:color w:val="000000"/>
          <w:sz w:val="28"/>
        </w:rPr>
        <w:t>
      В границах: улицы Ленина-1-37, улицы Веденеева, улицы Садовой улицы Чайкиной, улицы Инюшина, улицы Панфилова, улицы Тохтарова, улицы Графтио, улицы Пушкина, улицы Мира.</w:t>
      </w:r>
    </w:p>
    <w:p>
      <w:pPr>
        <w:spacing w:after="0"/>
        <w:ind w:left="0"/>
        <w:jc w:val="left"/>
      </w:pPr>
      <w:r>
        <w:rPr>
          <w:rFonts w:ascii="Times New Roman"/>
          <w:b/>
          <w:i w:val="false"/>
          <w:color w:val="000000"/>
        </w:rPr>
        <w:t xml:space="preserve"> Избирательный участок № 694</w:t>
      </w:r>
    </w:p>
    <w:p>
      <w:pPr>
        <w:spacing w:after="0"/>
        <w:ind w:left="0"/>
        <w:jc w:val="both"/>
      </w:pPr>
      <w:r>
        <w:rPr>
          <w:rFonts w:ascii="Times New Roman"/>
          <w:b w:val="false"/>
          <w:i w:val="false"/>
          <w:color w:val="000000"/>
          <w:sz w:val="28"/>
        </w:rPr>
        <w:t>      Центр: город Серебрянск, улица Почтовая 3, Государственное учреждение «Серебрянский дом-интернат для детей-сирот».</w:t>
      </w:r>
      <w:r>
        <w:br/>
      </w:r>
      <w:r>
        <w:rPr>
          <w:rFonts w:ascii="Times New Roman"/>
          <w:b w:val="false"/>
          <w:i w:val="false"/>
          <w:color w:val="000000"/>
          <w:sz w:val="28"/>
        </w:rPr>
        <w:t>
      В границах: улицы Коммунальной, улицы Октябрьской, улицы Пионерской, улицы Иртышской, улицы Серебрянской 1-91, улицы Матросова 1-76, 78, 80, 80а, 82, 84, 86, улицы Тимофеева 1-75, 76, 78, 80, 82, 84, далее с 88 по 118 (четная сторона), улицы Первомайской, улицы Бухтарминской, улицы Савельева, улицы Родниковой, улицы Сельской, улицы Логовой, улицы Почтовой, улицы Гвардейской, улицы Степной, улицы Ленина 44-52 (четная сторона), улицы Комсомольской 1-10, переулка Коммунального, улицы Чкалова 1-6, улицы Гоголя 22, 24, 25, 26, 27-35, улицы Речной 21, 23, 28.</w:t>
      </w:r>
    </w:p>
    <w:p>
      <w:pPr>
        <w:spacing w:after="0"/>
        <w:ind w:left="0"/>
        <w:jc w:val="left"/>
      </w:pPr>
      <w:r>
        <w:rPr>
          <w:rFonts w:ascii="Times New Roman"/>
          <w:b/>
          <w:i w:val="false"/>
          <w:color w:val="000000"/>
        </w:rPr>
        <w:t xml:space="preserve"> Избирательный участок № 1140</w:t>
      </w:r>
    </w:p>
    <w:p>
      <w:pPr>
        <w:spacing w:after="0"/>
        <w:ind w:left="0"/>
        <w:jc w:val="both"/>
      </w:pPr>
      <w:r>
        <w:rPr>
          <w:rFonts w:ascii="Times New Roman"/>
          <w:b w:val="false"/>
          <w:i w:val="false"/>
          <w:color w:val="000000"/>
          <w:sz w:val="28"/>
        </w:rPr>
        <w:t>      Центр: город Серебрянск, улица Почтовая 8, изолятор временного содержания Серебрянского отдела полиции.</w:t>
      </w:r>
    </w:p>
    <w:p>
      <w:pPr>
        <w:spacing w:after="0"/>
        <w:ind w:left="0"/>
        <w:jc w:val="left"/>
      </w:pPr>
      <w:r>
        <w:rPr>
          <w:rFonts w:ascii="Times New Roman"/>
          <w:b/>
          <w:i w:val="false"/>
          <w:color w:val="000000"/>
        </w:rPr>
        <w:t xml:space="preserve"> Избирательный участок № 695</w:t>
      </w:r>
    </w:p>
    <w:p>
      <w:pPr>
        <w:spacing w:after="0"/>
        <w:ind w:left="0"/>
        <w:jc w:val="both"/>
      </w:pPr>
      <w:r>
        <w:rPr>
          <w:rFonts w:ascii="Times New Roman"/>
          <w:b w:val="false"/>
          <w:i w:val="false"/>
          <w:color w:val="000000"/>
          <w:sz w:val="28"/>
        </w:rPr>
        <w:t>      Центр: город Серебрянск, улица Некрасова 26, Государственное учреждение «Серебрянская средняя школа № 4».</w:t>
      </w:r>
      <w:r>
        <w:br/>
      </w:r>
      <w:r>
        <w:rPr>
          <w:rFonts w:ascii="Times New Roman"/>
          <w:b w:val="false"/>
          <w:i w:val="false"/>
          <w:color w:val="000000"/>
          <w:sz w:val="28"/>
        </w:rPr>
        <w:t>
      В границах: улицы Некрасова 1-47, улицы Комсомольской 11-64, улицы Чкалова 7-15, улицы Серебрянской 92-115, улицы Матросова 77, 79, 81, 83, 85, 87, 88, 89, 90, 91, 92, 93, 94, 95, 96, переулка Узкого 4, 6, 8, улицы Тимофеева 77-89 (нечетная сторона), улицы Ленина 39-51 (нечетная сторона), улицы Гоголя 1, 2, 3, 4а, 5-25, улицы Ушанова, улицы Речной 2, 4, 8, 10, 12, 14.</w:t>
      </w:r>
    </w:p>
    <w:p>
      <w:pPr>
        <w:spacing w:after="0"/>
        <w:ind w:left="0"/>
        <w:jc w:val="left"/>
      </w:pPr>
      <w:r>
        <w:rPr>
          <w:rFonts w:ascii="Times New Roman"/>
          <w:b/>
          <w:i w:val="false"/>
          <w:color w:val="000000"/>
        </w:rPr>
        <w:t xml:space="preserve"> Избирательный участок № 696</w:t>
      </w:r>
    </w:p>
    <w:p>
      <w:pPr>
        <w:spacing w:after="0"/>
        <w:ind w:left="0"/>
        <w:jc w:val="both"/>
      </w:pPr>
      <w:r>
        <w:rPr>
          <w:rFonts w:ascii="Times New Roman"/>
          <w:b w:val="false"/>
          <w:i w:val="false"/>
          <w:color w:val="000000"/>
          <w:sz w:val="28"/>
        </w:rPr>
        <w:t>      Центр: город Серебрянск, улица Серебрянская 146, Государственное учреждение «Серебрянская средняя школа № 1».</w:t>
      </w:r>
      <w:r>
        <w:br/>
      </w:r>
      <w:r>
        <w:rPr>
          <w:rFonts w:ascii="Times New Roman"/>
          <w:b w:val="false"/>
          <w:i w:val="false"/>
          <w:color w:val="000000"/>
          <w:sz w:val="28"/>
        </w:rPr>
        <w:t>
      В границах: улицы Тимофеева 70/1, 80/1, 82/1, 84/1, 86, 86/1, 88/1, 90/1, 92/1, 136, 141, улицы Речной 17, улицы Новой 23, улицы Серебрянской 122, 124, 126, 138, 142, 148, 150, 152, 154, 156, 158.</w:t>
      </w:r>
    </w:p>
    <w:p>
      <w:pPr>
        <w:spacing w:after="0"/>
        <w:ind w:left="0"/>
        <w:jc w:val="left"/>
      </w:pPr>
      <w:r>
        <w:rPr>
          <w:rFonts w:ascii="Times New Roman"/>
          <w:b/>
          <w:i w:val="false"/>
          <w:color w:val="000000"/>
        </w:rPr>
        <w:t xml:space="preserve"> Избирательный участок № 697</w:t>
      </w:r>
    </w:p>
    <w:p>
      <w:pPr>
        <w:spacing w:after="0"/>
        <w:ind w:left="0"/>
        <w:jc w:val="both"/>
      </w:pPr>
      <w:r>
        <w:rPr>
          <w:rFonts w:ascii="Times New Roman"/>
          <w:b w:val="false"/>
          <w:i w:val="false"/>
          <w:color w:val="000000"/>
          <w:sz w:val="28"/>
        </w:rPr>
        <w:t>      Центр: город Серебрянск, улица Серебрянская, 157, Филиал № 4 Государственного учреждения «Зыряновская центральная библиотечная система».</w:t>
      </w:r>
      <w:r>
        <w:br/>
      </w:r>
      <w:r>
        <w:rPr>
          <w:rFonts w:ascii="Times New Roman"/>
          <w:b w:val="false"/>
          <w:i w:val="false"/>
          <w:color w:val="000000"/>
          <w:sz w:val="28"/>
        </w:rPr>
        <w:t>
      В границах: улицы Комсомольской 41, 43, 64, 66, 70, 72, 80, 82, 84, 86, улицы Серебрянской 151, 153, 155, 159, 161, 163, улицы Некрасова 48, 50, 52, 54, 56, 58, 60, 62, 64, 66, 68, улицы Речной  3.</w:t>
      </w:r>
    </w:p>
    <w:p>
      <w:pPr>
        <w:spacing w:after="0"/>
        <w:ind w:left="0"/>
        <w:jc w:val="left"/>
      </w:pPr>
      <w:r>
        <w:rPr>
          <w:rFonts w:ascii="Times New Roman"/>
          <w:b/>
          <w:i w:val="false"/>
          <w:color w:val="000000"/>
        </w:rPr>
        <w:t xml:space="preserve"> Избирательный участок № 698</w:t>
      </w:r>
    </w:p>
    <w:p>
      <w:pPr>
        <w:spacing w:after="0"/>
        <w:ind w:left="0"/>
        <w:jc w:val="both"/>
      </w:pPr>
      <w:r>
        <w:rPr>
          <w:rFonts w:ascii="Times New Roman"/>
          <w:b w:val="false"/>
          <w:i w:val="false"/>
          <w:color w:val="000000"/>
          <w:sz w:val="28"/>
        </w:rPr>
        <w:t>      Центр: город Серебрянск, контора Серебрянского лесничества.</w:t>
      </w:r>
      <w:r>
        <w:br/>
      </w:r>
      <w:r>
        <w:rPr>
          <w:rFonts w:ascii="Times New Roman"/>
          <w:b w:val="false"/>
          <w:i w:val="false"/>
          <w:color w:val="000000"/>
          <w:sz w:val="28"/>
        </w:rPr>
        <w:t>
      В границах: Лесхоза, улицы 1-ой Поперечной, улицы 2-ой Поперечной, улицы Береговой, улицы Молодежной, улицы Ключевой, микрорайона «Химик», улицы 85-й километр, войсковой части города Серебрянска.</w:t>
      </w:r>
    </w:p>
    <w:p>
      <w:pPr>
        <w:spacing w:after="0"/>
        <w:ind w:left="0"/>
        <w:jc w:val="left"/>
      </w:pPr>
      <w:r>
        <w:rPr>
          <w:rFonts w:ascii="Times New Roman"/>
          <w:b/>
          <w:i w:val="false"/>
          <w:color w:val="000000"/>
        </w:rPr>
        <w:t xml:space="preserve"> Избирательный участок № 715</w:t>
      </w:r>
    </w:p>
    <w:p>
      <w:pPr>
        <w:spacing w:after="0"/>
        <w:ind w:left="0"/>
        <w:jc w:val="both"/>
      </w:pPr>
      <w:r>
        <w:rPr>
          <w:rFonts w:ascii="Times New Roman"/>
          <w:b w:val="false"/>
          <w:i w:val="false"/>
          <w:color w:val="000000"/>
          <w:sz w:val="28"/>
        </w:rPr>
        <w:t>      Центр: село Феклистовка, улица Школьная 1, Государственное учреждение «Кировская средняя школа села Феклистовка».</w:t>
      </w:r>
      <w:r>
        <w:br/>
      </w:r>
      <w:r>
        <w:rPr>
          <w:rFonts w:ascii="Times New Roman"/>
          <w:b w:val="false"/>
          <w:i w:val="false"/>
          <w:color w:val="000000"/>
          <w:sz w:val="28"/>
        </w:rPr>
        <w:t>
      В границах: села Феклистовка, поселения Кировское.</w:t>
      </w:r>
    </w:p>
    <w:p>
      <w:pPr>
        <w:spacing w:after="0"/>
        <w:ind w:left="0"/>
        <w:jc w:val="left"/>
      </w:pPr>
      <w:r>
        <w:rPr>
          <w:rFonts w:ascii="Times New Roman"/>
          <w:b/>
          <w:i w:val="false"/>
          <w:color w:val="000000"/>
        </w:rPr>
        <w:t xml:space="preserve"> Избирательный участок № 716</w:t>
      </w:r>
    </w:p>
    <w:p>
      <w:pPr>
        <w:spacing w:after="0"/>
        <w:ind w:left="0"/>
        <w:jc w:val="both"/>
      </w:pPr>
      <w:r>
        <w:rPr>
          <w:rFonts w:ascii="Times New Roman"/>
          <w:b w:val="false"/>
          <w:i w:val="false"/>
          <w:color w:val="000000"/>
          <w:sz w:val="28"/>
        </w:rPr>
        <w:t>      Центр: село Северное, Государственное учреждение «Северная неполная средняя школа».</w:t>
      </w:r>
      <w:r>
        <w:br/>
      </w:r>
      <w:r>
        <w:rPr>
          <w:rFonts w:ascii="Times New Roman"/>
          <w:b w:val="false"/>
          <w:i w:val="false"/>
          <w:color w:val="000000"/>
          <w:sz w:val="28"/>
        </w:rPr>
        <w:t>
      В границах: села Северное.</w:t>
      </w:r>
    </w:p>
    <w:p>
      <w:pPr>
        <w:spacing w:after="0"/>
        <w:ind w:left="0"/>
        <w:jc w:val="left"/>
      </w:pPr>
      <w:r>
        <w:rPr>
          <w:rFonts w:ascii="Times New Roman"/>
          <w:b/>
          <w:i w:val="false"/>
          <w:color w:val="000000"/>
        </w:rPr>
        <w:t xml:space="preserve"> Избирательный участок № 718</w:t>
      </w:r>
    </w:p>
    <w:p>
      <w:pPr>
        <w:spacing w:after="0"/>
        <w:ind w:left="0"/>
        <w:jc w:val="both"/>
      </w:pPr>
      <w:r>
        <w:rPr>
          <w:rFonts w:ascii="Times New Roman"/>
          <w:b w:val="false"/>
          <w:i w:val="false"/>
          <w:color w:val="000000"/>
          <w:sz w:val="28"/>
        </w:rPr>
        <w:t>      Центр: село Ермаковка, библиотека-клуб.</w:t>
      </w:r>
      <w:r>
        <w:br/>
      </w:r>
      <w:r>
        <w:rPr>
          <w:rFonts w:ascii="Times New Roman"/>
          <w:b w:val="false"/>
          <w:i w:val="false"/>
          <w:color w:val="000000"/>
          <w:sz w:val="28"/>
        </w:rPr>
        <w:t>
      В границах: села Ермаковка.</w:t>
      </w:r>
    </w:p>
    <w:p>
      <w:pPr>
        <w:spacing w:after="0"/>
        <w:ind w:left="0"/>
        <w:jc w:val="left"/>
      </w:pPr>
      <w:r>
        <w:rPr>
          <w:rFonts w:ascii="Times New Roman"/>
          <w:b/>
          <w:i w:val="false"/>
          <w:color w:val="000000"/>
        </w:rPr>
        <w:t xml:space="preserve"> Избирательный участок № 700</w:t>
      </w:r>
    </w:p>
    <w:p>
      <w:pPr>
        <w:spacing w:after="0"/>
        <w:ind w:left="0"/>
        <w:jc w:val="both"/>
      </w:pPr>
      <w:r>
        <w:rPr>
          <w:rFonts w:ascii="Times New Roman"/>
          <w:b w:val="false"/>
          <w:i w:val="false"/>
          <w:color w:val="000000"/>
          <w:sz w:val="28"/>
        </w:rPr>
        <w:t>      Центр: поселок Новая Бухтарма, Государственное Учреждение «Ново-Бухтарминская средняя школа № 2».</w:t>
      </w:r>
      <w:r>
        <w:br/>
      </w:r>
      <w:r>
        <w:rPr>
          <w:rFonts w:ascii="Times New Roman"/>
          <w:b w:val="false"/>
          <w:i w:val="false"/>
          <w:color w:val="000000"/>
          <w:sz w:val="28"/>
        </w:rPr>
        <w:t>
      В границах: улицы 4-ой 23, 24, 25, улицы 6-ой 13, 26А, 26б, 26В, улицы 7-ой 27, 28А, 28Б, 29Б, улицы Молодежной 1-16, 18, улицы Садовой 1, 2, 4, 6, 7, 8, 9, 10, 11, 13, 14, 15, 16, 17, 18, 19, 20, 22, улицы Тенистой 1-8, 10-12, 14-26, улицы Солнечной 1, 2, 20, 2-го - микрорайона 1, 2, 23, 46, 81,119, улицы Строителей 1, 2.</w:t>
      </w:r>
    </w:p>
    <w:p>
      <w:pPr>
        <w:spacing w:after="0"/>
        <w:ind w:left="0"/>
        <w:jc w:val="left"/>
      </w:pPr>
      <w:r>
        <w:rPr>
          <w:rFonts w:ascii="Times New Roman"/>
          <w:b/>
          <w:i w:val="false"/>
          <w:color w:val="000000"/>
        </w:rPr>
        <w:t xml:space="preserve"> Избирательный участок № 701</w:t>
      </w:r>
    </w:p>
    <w:p>
      <w:pPr>
        <w:spacing w:after="0"/>
        <w:ind w:left="0"/>
        <w:jc w:val="both"/>
      </w:pPr>
      <w:r>
        <w:rPr>
          <w:rFonts w:ascii="Times New Roman"/>
          <w:b w:val="false"/>
          <w:i w:val="false"/>
          <w:color w:val="000000"/>
          <w:sz w:val="28"/>
        </w:rPr>
        <w:t>      Центр: поселок Новая Бухтарма, Дом Культуры «Цементник».</w:t>
      </w:r>
      <w:r>
        <w:br/>
      </w:r>
      <w:r>
        <w:rPr>
          <w:rFonts w:ascii="Times New Roman"/>
          <w:b w:val="false"/>
          <w:i w:val="false"/>
          <w:color w:val="000000"/>
          <w:sz w:val="28"/>
        </w:rPr>
        <w:t>
      В границах: улицы 1-ой 12, 14, 15, 17, улицы 2-ой 7, 8, 9, 16, улицы 3-ей 1, 2, улицы 5-ой 18, 19, 20, 21, улицы Заводской 1-18, 20, 22, 26, 24, 26, 27, 28, 28А, 30, 31, 32, 33, 34, 35, улицы Больничной  15, 15А, 16-квартирного дома.</w:t>
      </w:r>
    </w:p>
    <w:p>
      <w:pPr>
        <w:spacing w:after="0"/>
        <w:ind w:left="0"/>
        <w:jc w:val="left"/>
      </w:pPr>
      <w:r>
        <w:rPr>
          <w:rFonts w:ascii="Times New Roman"/>
          <w:b/>
          <w:i w:val="false"/>
          <w:color w:val="000000"/>
        </w:rPr>
        <w:t xml:space="preserve"> Избирательный участок № 702</w:t>
      </w:r>
    </w:p>
    <w:p>
      <w:pPr>
        <w:spacing w:after="0"/>
        <w:ind w:left="0"/>
        <w:jc w:val="both"/>
      </w:pPr>
      <w:r>
        <w:rPr>
          <w:rFonts w:ascii="Times New Roman"/>
          <w:b w:val="false"/>
          <w:i w:val="false"/>
          <w:color w:val="000000"/>
          <w:sz w:val="28"/>
        </w:rPr>
        <w:t>      Центр: поселок Новая Бухтарма, Коммунальное государственное казенное предприятие «Медицинское объединение № 3 города Серебрянска Зыряновского района».</w:t>
      </w:r>
      <w:r>
        <w:br/>
      </w:r>
      <w:r>
        <w:rPr>
          <w:rFonts w:ascii="Times New Roman"/>
          <w:b w:val="false"/>
          <w:i w:val="false"/>
          <w:color w:val="000000"/>
          <w:sz w:val="28"/>
        </w:rPr>
        <w:t>
      В границах: улицы Коммунистической, улицы Октябрьской, улицы Больничной 3, 3А, 4, 5, 7, 9, 10, 13, 14, улицы Совхозной, улицы Бухтарминской, улицы Юбилейной, улицы Ленина, улицы 50 лет Октября, улицы Кирова, улицы Комсомольской, улицы Речной, улицы Советской, переулка Селезнева.</w:t>
      </w:r>
    </w:p>
    <w:p>
      <w:pPr>
        <w:spacing w:after="0"/>
        <w:ind w:left="0"/>
        <w:jc w:val="left"/>
      </w:pPr>
      <w:r>
        <w:rPr>
          <w:rFonts w:ascii="Times New Roman"/>
          <w:b/>
          <w:i w:val="false"/>
          <w:color w:val="000000"/>
        </w:rPr>
        <w:t xml:space="preserve"> Избирательный участок № 703</w:t>
      </w:r>
    </w:p>
    <w:p>
      <w:pPr>
        <w:spacing w:after="0"/>
        <w:ind w:left="0"/>
        <w:jc w:val="both"/>
      </w:pPr>
      <w:r>
        <w:rPr>
          <w:rFonts w:ascii="Times New Roman"/>
          <w:b w:val="false"/>
          <w:i w:val="false"/>
          <w:color w:val="000000"/>
          <w:sz w:val="28"/>
        </w:rPr>
        <w:t>      Центр: Дом отдыха «Голубой залив», Водно-спасательная станция.</w:t>
      </w:r>
      <w:r>
        <w:br/>
      </w:r>
      <w:r>
        <w:rPr>
          <w:rFonts w:ascii="Times New Roman"/>
          <w:b w:val="false"/>
          <w:i w:val="false"/>
          <w:color w:val="000000"/>
          <w:sz w:val="28"/>
        </w:rPr>
        <w:t>
      В границах: Дома отдыха «Голубой залив».</w:t>
      </w:r>
    </w:p>
    <w:p>
      <w:pPr>
        <w:spacing w:after="0"/>
        <w:ind w:left="0"/>
        <w:jc w:val="left"/>
      </w:pPr>
      <w:r>
        <w:rPr>
          <w:rFonts w:ascii="Times New Roman"/>
          <w:b/>
          <w:i w:val="false"/>
          <w:color w:val="000000"/>
        </w:rPr>
        <w:t xml:space="preserve"> Избирательный участок № 704</w:t>
      </w:r>
    </w:p>
    <w:p>
      <w:pPr>
        <w:spacing w:after="0"/>
        <w:ind w:left="0"/>
        <w:jc w:val="both"/>
      </w:pPr>
      <w:r>
        <w:rPr>
          <w:rFonts w:ascii="Times New Roman"/>
          <w:b w:val="false"/>
          <w:i w:val="false"/>
          <w:color w:val="000000"/>
          <w:sz w:val="28"/>
        </w:rPr>
        <w:t>      Центр: село Александровка поселка Новая Бухтарма, медицинский пункт.</w:t>
      </w:r>
      <w:r>
        <w:br/>
      </w:r>
      <w:r>
        <w:rPr>
          <w:rFonts w:ascii="Times New Roman"/>
          <w:b w:val="false"/>
          <w:i w:val="false"/>
          <w:color w:val="000000"/>
          <w:sz w:val="28"/>
        </w:rPr>
        <w:t>
      В границах: села Александровка поселка Новая Бухтарма.</w:t>
      </w:r>
    </w:p>
    <w:p>
      <w:pPr>
        <w:spacing w:after="0"/>
        <w:ind w:left="0"/>
        <w:jc w:val="left"/>
      </w:pPr>
      <w:r>
        <w:rPr>
          <w:rFonts w:ascii="Times New Roman"/>
          <w:b/>
          <w:i w:val="false"/>
          <w:color w:val="000000"/>
        </w:rPr>
        <w:t xml:space="preserve"> Избирательный участок № 705</w:t>
      </w:r>
    </w:p>
    <w:p>
      <w:pPr>
        <w:spacing w:after="0"/>
        <w:ind w:left="0"/>
        <w:jc w:val="both"/>
      </w:pPr>
      <w:r>
        <w:rPr>
          <w:rFonts w:ascii="Times New Roman"/>
          <w:b w:val="false"/>
          <w:i w:val="false"/>
          <w:color w:val="000000"/>
          <w:sz w:val="28"/>
        </w:rPr>
        <w:t>      Центр: село Березовка, медицинский пункт.</w:t>
      </w:r>
      <w:r>
        <w:br/>
      </w:r>
      <w:r>
        <w:rPr>
          <w:rFonts w:ascii="Times New Roman"/>
          <w:b w:val="false"/>
          <w:i w:val="false"/>
          <w:color w:val="000000"/>
          <w:sz w:val="28"/>
        </w:rPr>
        <w:t>
      В границах: села Березовка.</w:t>
      </w:r>
    </w:p>
    <w:p>
      <w:pPr>
        <w:spacing w:after="0"/>
        <w:ind w:left="0"/>
        <w:jc w:val="left"/>
      </w:pPr>
      <w:r>
        <w:rPr>
          <w:rFonts w:ascii="Times New Roman"/>
          <w:b/>
          <w:i w:val="false"/>
          <w:color w:val="000000"/>
        </w:rPr>
        <w:t xml:space="preserve"> Избирательный участок № 706</w:t>
      </w:r>
    </w:p>
    <w:p>
      <w:pPr>
        <w:spacing w:after="0"/>
        <w:ind w:left="0"/>
        <w:jc w:val="both"/>
      </w:pPr>
      <w:r>
        <w:rPr>
          <w:rFonts w:ascii="Times New Roman"/>
          <w:b w:val="false"/>
          <w:i w:val="false"/>
          <w:color w:val="000000"/>
          <w:sz w:val="28"/>
        </w:rPr>
        <w:t>      Центр: село Сажаевка, контора горного цеха акционерного общества «Бухтарминская цементная компания».</w:t>
      </w:r>
      <w:r>
        <w:br/>
      </w:r>
      <w:r>
        <w:rPr>
          <w:rFonts w:ascii="Times New Roman"/>
          <w:b w:val="false"/>
          <w:i w:val="false"/>
          <w:color w:val="000000"/>
          <w:sz w:val="28"/>
        </w:rPr>
        <w:t>
      В границах: села Сажаевка.</w:t>
      </w:r>
    </w:p>
    <w:p>
      <w:pPr>
        <w:spacing w:after="0"/>
        <w:ind w:left="0"/>
        <w:jc w:val="left"/>
      </w:pPr>
      <w:r>
        <w:rPr>
          <w:rFonts w:ascii="Times New Roman"/>
          <w:b/>
          <w:i w:val="false"/>
          <w:color w:val="000000"/>
        </w:rPr>
        <w:t xml:space="preserve"> Избирательный участок № 707</w:t>
      </w:r>
    </w:p>
    <w:p>
      <w:pPr>
        <w:spacing w:after="0"/>
        <w:ind w:left="0"/>
        <w:jc w:val="both"/>
      </w:pPr>
      <w:r>
        <w:rPr>
          <w:rFonts w:ascii="Times New Roman"/>
          <w:b w:val="false"/>
          <w:i w:val="false"/>
          <w:color w:val="000000"/>
          <w:sz w:val="28"/>
        </w:rPr>
        <w:t>      Центр: станция Бухтарма, вокзал железнодорожной станции «Бухтарма».</w:t>
      </w:r>
      <w:r>
        <w:br/>
      </w:r>
      <w:r>
        <w:rPr>
          <w:rFonts w:ascii="Times New Roman"/>
          <w:b w:val="false"/>
          <w:i w:val="false"/>
          <w:color w:val="000000"/>
          <w:sz w:val="28"/>
        </w:rPr>
        <w:t>
      В границах: станции Бухтарма.</w:t>
      </w:r>
    </w:p>
    <w:p>
      <w:pPr>
        <w:spacing w:after="0"/>
        <w:ind w:left="0"/>
        <w:jc w:val="left"/>
      </w:pPr>
      <w:r>
        <w:rPr>
          <w:rFonts w:ascii="Times New Roman"/>
          <w:b/>
          <w:i w:val="false"/>
          <w:color w:val="000000"/>
        </w:rPr>
        <w:t xml:space="preserve"> Избирательный участок № 708</w:t>
      </w:r>
    </w:p>
    <w:p>
      <w:pPr>
        <w:spacing w:after="0"/>
        <w:ind w:left="0"/>
        <w:jc w:val="both"/>
      </w:pPr>
      <w:r>
        <w:rPr>
          <w:rFonts w:ascii="Times New Roman"/>
          <w:b w:val="false"/>
          <w:i w:val="false"/>
          <w:color w:val="000000"/>
          <w:sz w:val="28"/>
        </w:rPr>
        <w:t>      Центр: станция Селезневка, вокзал железнодорожной станции «Селезневка».</w:t>
      </w:r>
      <w:r>
        <w:br/>
      </w:r>
      <w:r>
        <w:rPr>
          <w:rFonts w:ascii="Times New Roman"/>
          <w:b w:val="false"/>
          <w:i w:val="false"/>
          <w:color w:val="000000"/>
          <w:sz w:val="28"/>
        </w:rPr>
        <w:t>
      В границах: станции Селезневка.</w:t>
      </w:r>
    </w:p>
    <w:p>
      <w:pPr>
        <w:spacing w:after="0"/>
        <w:ind w:left="0"/>
        <w:jc w:val="left"/>
      </w:pPr>
      <w:r>
        <w:rPr>
          <w:rFonts w:ascii="Times New Roman"/>
          <w:b/>
          <w:i w:val="false"/>
          <w:color w:val="000000"/>
        </w:rPr>
        <w:t xml:space="preserve"> Избирательный участок № 709</w:t>
      </w:r>
    </w:p>
    <w:p>
      <w:pPr>
        <w:spacing w:after="0"/>
        <w:ind w:left="0"/>
        <w:jc w:val="both"/>
      </w:pPr>
      <w:r>
        <w:rPr>
          <w:rFonts w:ascii="Times New Roman"/>
          <w:b w:val="false"/>
          <w:i w:val="false"/>
          <w:color w:val="000000"/>
          <w:sz w:val="28"/>
        </w:rPr>
        <w:t>      Центр: поселок Октябрьский, улица Кирова 4, Государственное учреждение «Октябрьская средняя школа».</w:t>
      </w:r>
      <w:r>
        <w:br/>
      </w:r>
      <w:r>
        <w:rPr>
          <w:rFonts w:ascii="Times New Roman"/>
          <w:b w:val="false"/>
          <w:i w:val="false"/>
          <w:color w:val="000000"/>
          <w:sz w:val="28"/>
        </w:rPr>
        <w:t>
      В границах: поселка Октябрьский.</w:t>
      </w:r>
    </w:p>
    <w:p>
      <w:pPr>
        <w:spacing w:after="0"/>
        <w:ind w:left="0"/>
        <w:jc w:val="left"/>
      </w:pPr>
      <w:r>
        <w:rPr>
          <w:rFonts w:ascii="Times New Roman"/>
          <w:b/>
          <w:i w:val="false"/>
          <w:color w:val="000000"/>
        </w:rPr>
        <w:t xml:space="preserve"> Избирательный участок № 710</w:t>
      </w:r>
    </w:p>
    <w:p>
      <w:pPr>
        <w:spacing w:after="0"/>
        <w:ind w:left="0"/>
        <w:jc w:val="both"/>
      </w:pPr>
      <w:r>
        <w:rPr>
          <w:rFonts w:ascii="Times New Roman"/>
          <w:b w:val="false"/>
          <w:i w:val="false"/>
          <w:color w:val="000000"/>
          <w:sz w:val="28"/>
        </w:rPr>
        <w:t>      Центр: поселок Прибрежный, Государственное учреждение «Первомайская средняя школа»</w:t>
      </w:r>
      <w:r>
        <w:br/>
      </w:r>
      <w:r>
        <w:rPr>
          <w:rFonts w:ascii="Times New Roman"/>
          <w:b w:val="false"/>
          <w:i w:val="false"/>
          <w:color w:val="000000"/>
          <w:sz w:val="28"/>
        </w:rPr>
        <w:t>
      В границах: поселка Прибрежный.</w:t>
      </w:r>
    </w:p>
    <w:p>
      <w:pPr>
        <w:spacing w:after="0"/>
        <w:ind w:left="0"/>
        <w:jc w:val="left"/>
      </w:pPr>
      <w:r>
        <w:rPr>
          <w:rFonts w:ascii="Times New Roman"/>
          <w:b/>
          <w:i w:val="false"/>
          <w:color w:val="000000"/>
        </w:rPr>
        <w:t xml:space="preserve"> Избирательный участок № 711</w:t>
      </w:r>
    </w:p>
    <w:p>
      <w:pPr>
        <w:spacing w:after="0"/>
        <w:ind w:left="0"/>
        <w:jc w:val="both"/>
      </w:pPr>
      <w:r>
        <w:rPr>
          <w:rFonts w:ascii="Times New Roman"/>
          <w:b w:val="false"/>
          <w:i w:val="false"/>
          <w:color w:val="000000"/>
          <w:sz w:val="28"/>
        </w:rPr>
        <w:t>      Центр: село Заводинка, медицинский пункт.</w:t>
      </w:r>
      <w:r>
        <w:br/>
      </w:r>
      <w:r>
        <w:rPr>
          <w:rFonts w:ascii="Times New Roman"/>
          <w:b w:val="false"/>
          <w:i w:val="false"/>
          <w:color w:val="000000"/>
          <w:sz w:val="28"/>
        </w:rPr>
        <w:t>
      В границах: села Заводинка.</w:t>
      </w:r>
    </w:p>
    <w:p>
      <w:pPr>
        <w:spacing w:after="0"/>
        <w:ind w:left="0"/>
        <w:jc w:val="left"/>
      </w:pPr>
      <w:r>
        <w:rPr>
          <w:rFonts w:ascii="Times New Roman"/>
          <w:b/>
          <w:i w:val="false"/>
          <w:color w:val="000000"/>
        </w:rPr>
        <w:t xml:space="preserve"> Избирательный участок № 712</w:t>
      </w:r>
    </w:p>
    <w:p>
      <w:pPr>
        <w:spacing w:after="0"/>
        <w:ind w:left="0"/>
        <w:jc w:val="both"/>
      </w:pPr>
      <w:r>
        <w:rPr>
          <w:rFonts w:ascii="Times New Roman"/>
          <w:b w:val="false"/>
          <w:i w:val="false"/>
          <w:color w:val="000000"/>
          <w:sz w:val="28"/>
        </w:rPr>
        <w:t>      Центр: село Первороссийское, улица Фрунзе 10, Государственное учреждение «Первороссийская средняя школа».</w:t>
      </w:r>
      <w:r>
        <w:br/>
      </w:r>
      <w:r>
        <w:rPr>
          <w:rFonts w:ascii="Times New Roman"/>
          <w:b w:val="false"/>
          <w:i w:val="false"/>
          <w:color w:val="000000"/>
          <w:sz w:val="28"/>
        </w:rPr>
        <w:t>
      В границах: села Первороссийское.</w:t>
      </w:r>
    </w:p>
    <w:p>
      <w:pPr>
        <w:spacing w:after="0"/>
        <w:ind w:left="0"/>
        <w:jc w:val="left"/>
      </w:pPr>
      <w:r>
        <w:rPr>
          <w:rFonts w:ascii="Times New Roman"/>
          <w:b/>
          <w:i w:val="false"/>
          <w:color w:val="000000"/>
        </w:rPr>
        <w:t xml:space="preserve"> Избирательный участок № 713</w:t>
      </w:r>
    </w:p>
    <w:p>
      <w:pPr>
        <w:spacing w:after="0"/>
        <w:ind w:left="0"/>
        <w:jc w:val="both"/>
      </w:pPr>
      <w:r>
        <w:rPr>
          <w:rFonts w:ascii="Times New Roman"/>
          <w:b w:val="false"/>
          <w:i w:val="false"/>
          <w:color w:val="000000"/>
          <w:sz w:val="28"/>
        </w:rPr>
        <w:t>      Центр: село Дородница, Государственное учреждение «Дородницкая неполная средняя школа».</w:t>
      </w:r>
      <w:r>
        <w:br/>
      </w:r>
      <w:r>
        <w:rPr>
          <w:rFonts w:ascii="Times New Roman"/>
          <w:b w:val="false"/>
          <w:i w:val="false"/>
          <w:color w:val="000000"/>
          <w:sz w:val="28"/>
        </w:rPr>
        <w:t>
      В границах: села Дородница.</w:t>
      </w:r>
    </w:p>
    <w:p>
      <w:pPr>
        <w:spacing w:after="0"/>
        <w:ind w:left="0"/>
        <w:jc w:val="left"/>
      </w:pPr>
      <w:r>
        <w:rPr>
          <w:rFonts w:ascii="Times New Roman"/>
          <w:b/>
          <w:i w:val="false"/>
          <w:color w:val="000000"/>
        </w:rPr>
        <w:t xml:space="preserve"> Избирательный участок № 714</w:t>
      </w:r>
    </w:p>
    <w:p>
      <w:pPr>
        <w:spacing w:after="0"/>
        <w:ind w:left="0"/>
        <w:jc w:val="both"/>
      </w:pPr>
      <w:r>
        <w:rPr>
          <w:rFonts w:ascii="Times New Roman"/>
          <w:b w:val="false"/>
          <w:i w:val="false"/>
          <w:color w:val="000000"/>
          <w:sz w:val="28"/>
        </w:rPr>
        <w:t>      Центр: село Васильевка, Государственное учреждение «Васильевская неполная средняя школа».</w:t>
      </w:r>
      <w:r>
        <w:br/>
      </w:r>
      <w:r>
        <w:rPr>
          <w:rFonts w:ascii="Times New Roman"/>
          <w:b w:val="false"/>
          <w:i w:val="false"/>
          <w:color w:val="000000"/>
          <w:sz w:val="28"/>
        </w:rPr>
        <w:t>
      В границах: села Васильевка.</w:t>
      </w:r>
    </w:p>
    <w:p>
      <w:pPr>
        <w:spacing w:after="0"/>
        <w:ind w:left="0"/>
        <w:jc w:val="left"/>
      </w:pPr>
      <w:r>
        <w:rPr>
          <w:rFonts w:ascii="Times New Roman"/>
          <w:b/>
          <w:i w:val="false"/>
          <w:color w:val="000000"/>
        </w:rPr>
        <w:t xml:space="preserve"> Избирательный участок № 674</w:t>
      </w:r>
    </w:p>
    <w:p>
      <w:pPr>
        <w:spacing w:after="0"/>
        <w:ind w:left="0"/>
        <w:jc w:val="both"/>
      </w:pPr>
      <w:r>
        <w:rPr>
          <w:rFonts w:ascii="Times New Roman"/>
          <w:b w:val="false"/>
          <w:i w:val="false"/>
          <w:color w:val="000000"/>
          <w:sz w:val="28"/>
        </w:rPr>
        <w:t>      Центр: село Восточное, улица Центральная 36-2, медицинский пункт.</w:t>
      </w:r>
      <w:r>
        <w:br/>
      </w:r>
      <w:r>
        <w:rPr>
          <w:rFonts w:ascii="Times New Roman"/>
          <w:b w:val="false"/>
          <w:i w:val="false"/>
          <w:color w:val="000000"/>
          <w:sz w:val="28"/>
        </w:rPr>
        <w:t>
      В границах: села Восточное, села Алтын-Сай.</w:t>
      </w:r>
    </w:p>
    <w:p>
      <w:pPr>
        <w:spacing w:after="0"/>
        <w:ind w:left="0"/>
        <w:jc w:val="left"/>
      </w:pPr>
      <w:r>
        <w:rPr>
          <w:rFonts w:ascii="Times New Roman"/>
          <w:b/>
          <w:i w:val="false"/>
          <w:color w:val="000000"/>
        </w:rPr>
        <w:t xml:space="preserve"> Избирательный участок № 677</w:t>
      </w:r>
    </w:p>
    <w:p>
      <w:pPr>
        <w:spacing w:after="0"/>
        <w:ind w:left="0"/>
        <w:jc w:val="both"/>
      </w:pPr>
      <w:r>
        <w:rPr>
          <w:rFonts w:ascii="Times New Roman"/>
          <w:b w:val="false"/>
          <w:i w:val="false"/>
          <w:color w:val="000000"/>
          <w:sz w:val="28"/>
        </w:rPr>
        <w:t>      Центр: село Маяк, улица Школьная 3, Государственное учреждение «Маякская средняя школа».</w:t>
      </w:r>
      <w:r>
        <w:br/>
      </w:r>
      <w:r>
        <w:rPr>
          <w:rFonts w:ascii="Times New Roman"/>
          <w:b w:val="false"/>
          <w:i w:val="false"/>
          <w:color w:val="000000"/>
          <w:sz w:val="28"/>
        </w:rPr>
        <w:t>
      В границах: села Маяк.</w:t>
      </w:r>
    </w:p>
    <w:p>
      <w:pPr>
        <w:spacing w:after="0"/>
        <w:ind w:left="0"/>
        <w:jc w:val="left"/>
      </w:pPr>
      <w:r>
        <w:rPr>
          <w:rFonts w:ascii="Times New Roman"/>
          <w:b/>
          <w:i w:val="false"/>
          <w:color w:val="000000"/>
        </w:rPr>
        <w:t xml:space="preserve"> Избирательный участок № 678</w:t>
      </w:r>
    </w:p>
    <w:p>
      <w:pPr>
        <w:spacing w:after="0"/>
        <w:ind w:left="0"/>
        <w:jc w:val="both"/>
      </w:pPr>
      <w:r>
        <w:rPr>
          <w:rFonts w:ascii="Times New Roman"/>
          <w:b w:val="false"/>
          <w:i w:val="false"/>
          <w:color w:val="000000"/>
          <w:sz w:val="28"/>
        </w:rPr>
        <w:t>      Центр: село Ленинск, контора крестьянского хозяйства «Алтай».</w:t>
      </w:r>
      <w:r>
        <w:br/>
      </w:r>
      <w:r>
        <w:rPr>
          <w:rFonts w:ascii="Times New Roman"/>
          <w:b w:val="false"/>
          <w:i w:val="false"/>
          <w:color w:val="000000"/>
          <w:sz w:val="28"/>
        </w:rPr>
        <w:t>
      В границах: села Бедаревка, села Ленинск.</w:t>
      </w:r>
    </w:p>
    <w:p>
      <w:pPr>
        <w:spacing w:after="0"/>
        <w:ind w:left="0"/>
        <w:jc w:val="left"/>
      </w:pPr>
      <w:r>
        <w:rPr>
          <w:rFonts w:ascii="Times New Roman"/>
          <w:b/>
          <w:i w:val="false"/>
          <w:color w:val="000000"/>
        </w:rPr>
        <w:t xml:space="preserve"> Избирательный участок № 685</w:t>
      </w:r>
    </w:p>
    <w:p>
      <w:pPr>
        <w:spacing w:after="0"/>
        <w:ind w:left="0"/>
        <w:jc w:val="both"/>
      </w:pPr>
      <w:r>
        <w:rPr>
          <w:rFonts w:ascii="Times New Roman"/>
          <w:b w:val="false"/>
          <w:i w:val="false"/>
          <w:color w:val="000000"/>
          <w:sz w:val="28"/>
        </w:rPr>
        <w:t>      Центр: село Малеевск, улица Бухтарминская 100, Государственное учреждение «Леснопристанская средняя школа села Малеевск».</w:t>
      </w:r>
      <w:r>
        <w:br/>
      </w:r>
      <w:r>
        <w:rPr>
          <w:rFonts w:ascii="Times New Roman"/>
          <w:b w:val="false"/>
          <w:i w:val="false"/>
          <w:color w:val="000000"/>
          <w:sz w:val="28"/>
        </w:rPr>
        <w:t>
      В границах: улицы Бухтарминской, улицы Тимофеева, улицы Горной, улицы Совхозной, улицы Ново-Совхозной, переулка Калининского, улицы Береговой, улицы Сплавной, переулка Школьного, переулка Октябрьского, улицы Гаражной, переулка Лесхозного, переулка Больничного, улицы Малеевской 9, 11, 13, 14, 15, 16, 17, 18, 19, 20, 24, 25, 31, 34, 37, 21А, 23А, 39, 40, 42-47, поселения Ново-Калиновск.</w:t>
      </w:r>
    </w:p>
    <w:p>
      <w:pPr>
        <w:spacing w:after="0"/>
        <w:ind w:left="0"/>
        <w:jc w:val="left"/>
      </w:pPr>
      <w:r>
        <w:rPr>
          <w:rFonts w:ascii="Times New Roman"/>
          <w:b/>
          <w:i w:val="false"/>
          <w:color w:val="000000"/>
        </w:rPr>
        <w:t xml:space="preserve"> Избирательный участок № 686</w:t>
      </w:r>
    </w:p>
    <w:p>
      <w:pPr>
        <w:spacing w:after="0"/>
        <w:ind w:left="0"/>
        <w:jc w:val="both"/>
      </w:pPr>
      <w:r>
        <w:rPr>
          <w:rFonts w:ascii="Times New Roman"/>
          <w:b w:val="false"/>
          <w:i w:val="false"/>
          <w:color w:val="000000"/>
          <w:sz w:val="28"/>
        </w:rPr>
        <w:t>      Центр: с. Малеевск, улица Степная, административное здание товарищества с ограниченной ответственностью «Муса».</w:t>
      </w:r>
      <w:r>
        <w:br/>
      </w:r>
      <w:r>
        <w:rPr>
          <w:rFonts w:ascii="Times New Roman"/>
          <w:b w:val="false"/>
          <w:i w:val="false"/>
          <w:color w:val="000000"/>
          <w:sz w:val="28"/>
        </w:rPr>
        <w:t>
      В границах: переулка Степного, улицы Степной, улицы Зеленой, улицы Интернациональной, улицы Западной, улицы Фурманова, улицы Заводской, улицы Малеевской с № 48 до конца, улицы Набережной, улицы Проходной, улицы Озерной, улицы Строителей.</w:t>
      </w:r>
    </w:p>
    <w:p>
      <w:pPr>
        <w:spacing w:after="0"/>
        <w:ind w:left="0"/>
        <w:jc w:val="left"/>
      </w:pPr>
      <w:r>
        <w:rPr>
          <w:rFonts w:ascii="Times New Roman"/>
          <w:b/>
          <w:i w:val="false"/>
          <w:color w:val="000000"/>
        </w:rPr>
        <w:t xml:space="preserve"> Избирательный участок № 687</w:t>
      </w:r>
    </w:p>
    <w:p>
      <w:pPr>
        <w:spacing w:after="0"/>
        <w:ind w:left="0"/>
        <w:jc w:val="both"/>
      </w:pPr>
      <w:r>
        <w:rPr>
          <w:rFonts w:ascii="Times New Roman"/>
          <w:b w:val="false"/>
          <w:i w:val="false"/>
          <w:color w:val="000000"/>
          <w:sz w:val="28"/>
        </w:rPr>
        <w:t>      Центр: село Путинцево, улица Матросова 3, Государственное учреждение «Путинцевская средняя школа».</w:t>
      </w:r>
      <w:r>
        <w:br/>
      </w:r>
      <w:r>
        <w:rPr>
          <w:rFonts w:ascii="Times New Roman"/>
          <w:b w:val="false"/>
          <w:i w:val="false"/>
          <w:color w:val="000000"/>
          <w:sz w:val="28"/>
        </w:rPr>
        <w:t>
      В границах: села Путинцево.</w:t>
      </w:r>
    </w:p>
    <w:p>
      <w:pPr>
        <w:spacing w:after="0"/>
        <w:ind w:left="0"/>
        <w:jc w:val="left"/>
      </w:pPr>
      <w:r>
        <w:rPr>
          <w:rFonts w:ascii="Times New Roman"/>
          <w:b/>
          <w:i w:val="false"/>
          <w:color w:val="000000"/>
        </w:rPr>
        <w:t xml:space="preserve"> Избирательный участок № 688</w:t>
      </w:r>
    </w:p>
    <w:p>
      <w:pPr>
        <w:spacing w:after="0"/>
        <w:ind w:left="0"/>
        <w:jc w:val="both"/>
      </w:pPr>
      <w:r>
        <w:rPr>
          <w:rFonts w:ascii="Times New Roman"/>
          <w:b w:val="false"/>
          <w:i w:val="false"/>
          <w:color w:val="000000"/>
          <w:sz w:val="28"/>
        </w:rPr>
        <w:t>      Центр: село Богатырево, медицинский пункт.</w:t>
      </w:r>
      <w:r>
        <w:br/>
      </w:r>
      <w:r>
        <w:rPr>
          <w:rFonts w:ascii="Times New Roman"/>
          <w:b w:val="false"/>
          <w:i w:val="false"/>
          <w:color w:val="000000"/>
          <w:sz w:val="28"/>
        </w:rPr>
        <w:t>
      В границах: села Богатырево.</w:t>
      </w:r>
    </w:p>
    <w:p>
      <w:pPr>
        <w:spacing w:after="0"/>
        <w:ind w:left="0"/>
        <w:jc w:val="left"/>
      </w:pPr>
      <w:r>
        <w:rPr>
          <w:rFonts w:ascii="Times New Roman"/>
          <w:b/>
          <w:i w:val="false"/>
          <w:color w:val="000000"/>
        </w:rPr>
        <w:t xml:space="preserve"> Избирательный участок № 689</w:t>
      </w:r>
    </w:p>
    <w:p>
      <w:pPr>
        <w:spacing w:after="0"/>
        <w:ind w:left="0"/>
        <w:jc w:val="both"/>
      </w:pPr>
      <w:r>
        <w:rPr>
          <w:rFonts w:ascii="Times New Roman"/>
          <w:b w:val="false"/>
          <w:i w:val="false"/>
          <w:color w:val="000000"/>
          <w:sz w:val="28"/>
        </w:rPr>
        <w:t>      Центр: село Быково, Государственное учреждение «Быковская неполная средняя школа».</w:t>
      </w:r>
      <w:r>
        <w:br/>
      </w:r>
      <w:r>
        <w:rPr>
          <w:rFonts w:ascii="Times New Roman"/>
          <w:b w:val="false"/>
          <w:i w:val="false"/>
          <w:color w:val="000000"/>
          <w:sz w:val="28"/>
        </w:rPr>
        <w:t>
      В границах: села Быково.</w:t>
      </w:r>
    </w:p>
    <w:p>
      <w:pPr>
        <w:spacing w:after="0"/>
        <w:ind w:left="0"/>
        <w:jc w:val="left"/>
      </w:pPr>
      <w:r>
        <w:rPr>
          <w:rFonts w:ascii="Times New Roman"/>
          <w:b/>
          <w:i w:val="false"/>
          <w:color w:val="000000"/>
        </w:rPr>
        <w:t xml:space="preserve"> Избирательный участок № 675</w:t>
      </w:r>
    </w:p>
    <w:p>
      <w:pPr>
        <w:spacing w:after="0"/>
        <w:ind w:left="0"/>
        <w:jc w:val="both"/>
      </w:pPr>
      <w:r>
        <w:rPr>
          <w:rFonts w:ascii="Times New Roman"/>
          <w:b w:val="false"/>
          <w:i w:val="false"/>
          <w:color w:val="000000"/>
          <w:sz w:val="28"/>
        </w:rPr>
        <w:t>      Центр: село Березовское, улица Советская 1, контора товарищества с ограниченной ответственностью «Агро-Алтай».</w:t>
      </w:r>
      <w:r>
        <w:br/>
      </w:r>
      <w:r>
        <w:rPr>
          <w:rFonts w:ascii="Times New Roman"/>
          <w:b w:val="false"/>
          <w:i w:val="false"/>
          <w:color w:val="000000"/>
          <w:sz w:val="28"/>
        </w:rPr>
        <w:t>
      В границах: села Березовское, села Ландман.</w:t>
      </w:r>
    </w:p>
    <w:p>
      <w:pPr>
        <w:spacing w:after="0"/>
        <w:ind w:left="0"/>
        <w:jc w:val="left"/>
      </w:pPr>
      <w:r>
        <w:rPr>
          <w:rFonts w:ascii="Times New Roman"/>
          <w:b/>
          <w:i w:val="false"/>
          <w:color w:val="000000"/>
        </w:rPr>
        <w:t xml:space="preserve"> Избирательный участок № 676</w:t>
      </w:r>
    </w:p>
    <w:p>
      <w:pPr>
        <w:spacing w:after="0"/>
        <w:ind w:left="0"/>
        <w:jc w:val="both"/>
      </w:pPr>
      <w:r>
        <w:rPr>
          <w:rFonts w:ascii="Times New Roman"/>
          <w:b w:val="false"/>
          <w:i w:val="false"/>
          <w:color w:val="000000"/>
          <w:sz w:val="28"/>
        </w:rPr>
        <w:t>      Центр: село Подорленок, улица Солнечная, Государственное учреждение «Подорловская неполная средняя школа».</w:t>
      </w:r>
      <w:r>
        <w:br/>
      </w:r>
      <w:r>
        <w:rPr>
          <w:rFonts w:ascii="Times New Roman"/>
          <w:b w:val="false"/>
          <w:i w:val="false"/>
          <w:color w:val="000000"/>
          <w:sz w:val="28"/>
        </w:rPr>
        <w:t>
      В границах: села Подорленок.</w:t>
      </w:r>
    </w:p>
    <w:p>
      <w:pPr>
        <w:spacing w:after="0"/>
        <w:ind w:left="0"/>
        <w:jc w:val="left"/>
      </w:pPr>
      <w:r>
        <w:rPr>
          <w:rFonts w:ascii="Times New Roman"/>
          <w:b/>
          <w:i w:val="false"/>
          <w:color w:val="000000"/>
        </w:rPr>
        <w:t xml:space="preserve"> Избирательный участок № 679</w:t>
      </w:r>
    </w:p>
    <w:p>
      <w:pPr>
        <w:spacing w:after="0"/>
        <w:ind w:left="0"/>
        <w:jc w:val="both"/>
      </w:pPr>
      <w:r>
        <w:rPr>
          <w:rFonts w:ascii="Times New Roman"/>
          <w:b w:val="false"/>
          <w:i w:val="false"/>
          <w:color w:val="000000"/>
          <w:sz w:val="28"/>
        </w:rPr>
        <w:t>      Центр: село Соловьево, улица Копылова 18, Государственное учреждение «Соловьевская средняя школа».</w:t>
      </w:r>
      <w:r>
        <w:br/>
      </w:r>
      <w:r>
        <w:rPr>
          <w:rFonts w:ascii="Times New Roman"/>
          <w:b w:val="false"/>
          <w:i w:val="false"/>
          <w:color w:val="000000"/>
          <w:sz w:val="28"/>
        </w:rPr>
        <w:t>
      В границах: села Соловьево.</w:t>
      </w:r>
    </w:p>
    <w:p>
      <w:pPr>
        <w:spacing w:after="0"/>
        <w:ind w:left="0"/>
        <w:jc w:val="left"/>
      </w:pPr>
      <w:r>
        <w:rPr>
          <w:rFonts w:ascii="Times New Roman"/>
          <w:b/>
          <w:i w:val="false"/>
          <w:color w:val="000000"/>
        </w:rPr>
        <w:t xml:space="preserve"> Избирательный участок № 680</w:t>
      </w:r>
    </w:p>
    <w:p>
      <w:pPr>
        <w:spacing w:after="0"/>
        <w:ind w:left="0"/>
        <w:jc w:val="both"/>
      </w:pPr>
      <w:r>
        <w:rPr>
          <w:rFonts w:ascii="Times New Roman"/>
          <w:b w:val="false"/>
          <w:i w:val="false"/>
          <w:color w:val="000000"/>
          <w:sz w:val="28"/>
        </w:rPr>
        <w:t>      Центр: село Ново-Крестьянка, улица Центральная 1, Государственное учреждение «Ново-Крестьянская неполная средняя школа».</w:t>
      </w:r>
      <w:r>
        <w:br/>
      </w:r>
      <w:r>
        <w:rPr>
          <w:rFonts w:ascii="Times New Roman"/>
          <w:b w:val="false"/>
          <w:i w:val="false"/>
          <w:color w:val="000000"/>
          <w:sz w:val="28"/>
        </w:rPr>
        <w:t>
      В границах: села Ново-Крестьянка.</w:t>
      </w:r>
    </w:p>
    <w:p>
      <w:pPr>
        <w:spacing w:after="0"/>
        <w:ind w:left="0"/>
        <w:jc w:val="left"/>
      </w:pPr>
      <w:r>
        <w:rPr>
          <w:rFonts w:ascii="Times New Roman"/>
          <w:b/>
          <w:i w:val="false"/>
          <w:color w:val="000000"/>
        </w:rPr>
        <w:t xml:space="preserve"> Избирательный участок № 681</w:t>
      </w:r>
    </w:p>
    <w:p>
      <w:pPr>
        <w:spacing w:after="0"/>
        <w:ind w:left="0"/>
        <w:jc w:val="both"/>
      </w:pPr>
      <w:r>
        <w:rPr>
          <w:rFonts w:ascii="Times New Roman"/>
          <w:b w:val="false"/>
          <w:i w:val="false"/>
          <w:color w:val="000000"/>
          <w:sz w:val="28"/>
        </w:rPr>
        <w:t>      Центр: село Средигорное, улица Центральная 25, Государственное учреждение «Средигорненская средняя школа».</w:t>
      </w:r>
      <w:r>
        <w:br/>
      </w:r>
      <w:r>
        <w:rPr>
          <w:rFonts w:ascii="Times New Roman"/>
          <w:b w:val="false"/>
          <w:i w:val="false"/>
          <w:color w:val="000000"/>
          <w:sz w:val="28"/>
        </w:rPr>
        <w:t>
      В границах: села Средигорное.</w:t>
      </w:r>
    </w:p>
    <w:p>
      <w:pPr>
        <w:spacing w:after="0"/>
        <w:ind w:left="0"/>
        <w:jc w:val="left"/>
      </w:pPr>
      <w:r>
        <w:rPr>
          <w:rFonts w:ascii="Times New Roman"/>
          <w:b/>
          <w:i w:val="false"/>
          <w:color w:val="000000"/>
        </w:rPr>
        <w:t xml:space="preserve"> Избирательный участок № 682</w:t>
      </w:r>
    </w:p>
    <w:p>
      <w:pPr>
        <w:spacing w:after="0"/>
        <w:ind w:left="0"/>
        <w:jc w:val="both"/>
      </w:pPr>
      <w:r>
        <w:rPr>
          <w:rFonts w:ascii="Times New Roman"/>
          <w:b w:val="false"/>
          <w:i w:val="false"/>
          <w:color w:val="000000"/>
          <w:sz w:val="28"/>
        </w:rPr>
        <w:t>      Центр: село Андреевка, Государственное учреждение «Андреевская малокомплектная неполная школа».</w:t>
      </w:r>
      <w:r>
        <w:br/>
      </w:r>
      <w:r>
        <w:rPr>
          <w:rFonts w:ascii="Times New Roman"/>
          <w:b w:val="false"/>
          <w:i w:val="false"/>
          <w:color w:val="000000"/>
          <w:sz w:val="28"/>
        </w:rPr>
        <w:t>
      В границах: села Андреевка.</w:t>
      </w:r>
    </w:p>
    <w:p>
      <w:pPr>
        <w:spacing w:after="0"/>
        <w:ind w:left="0"/>
        <w:jc w:val="left"/>
      </w:pPr>
      <w:r>
        <w:rPr>
          <w:rFonts w:ascii="Times New Roman"/>
          <w:b/>
          <w:i w:val="false"/>
          <w:color w:val="000000"/>
        </w:rPr>
        <w:t xml:space="preserve"> Избирательный участок № 683</w:t>
      </w:r>
    </w:p>
    <w:p>
      <w:pPr>
        <w:spacing w:after="0"/>
        <w:ind w:left="0"/>
        <w:jc w:val="both"/>
      </w:pPr>
      <w:r>
        <w:rPr>
          <w:rFonts w:ascii="Times New Roman"/>
          <w:b w:val="false"/>
          <w:i w:val="false"/>
          <w:color w:val="000000"/>
          <w:sz w:val="28"/>
        </w:rPr>
        <w:t>      Центр: село Александровка, Государственное учреждение «Александровская малокомплектная неполная школа».</w:t>
      </w:r>
      <w:r>
        <w:br/>
      </w:r>
      <w:r>
        <w:rPr>
          <w:rFonts w:ascii="Times New Roman"/>
          <w:b w:val="false"/>
          <w:i w:val="false"/>
          <w:color w:val="000000"/>
          <w:sz w:val="28"/>
        </w:rPr>
        <w:t>
      В границах: села Александровка.</w:t>
      </w:r>
    </w:p>
    <w:p>
      <w:pPr>
        <w:spacing w:after="0"/>
        <w:ind w:left="0"/>
        <w:jc w:val="left"/>
      </w:pPr>
      <w:r>
        <w:rPr>
          <w:rFonts w:ascii="Times New Roman"/>
          <w:b/>
          <w:i w:val="false"/>
          <w:color w:val="000000"/>
        </w:rPr>
        <w:t xml:space="preserve"> Избирательный участок № 684</w:t>
      </w:r>
    </w:p>
    <w:p>
      <w:pPr>
        <w:spacing w:after="0"/>
        <w:ind w:left="0"/>
        <w:jc w:val="both"/>
      </w:pPr>
      <w:r>
        <w:rPr>
          <w:rFonts w:ascii="Times New Roman"/>
          <w:b w:val="false"/>
          <w:i w:val="false"/>
          <w:color w:val="000000"/>
          <w:sz w:val="28"/>
        </w:rPr>
        <w:t>      Центр: село Чиркаин, Государственное учреждение «Чиркаинская средняя школа».</w:t>
      </w:r>
      <w:r>
        <w:br/>
      </w:r>
      <w:r>
        <w:rPr>
          <w:rFonts w:ascii="Times New Roman"/>
          <w:b w:val="false"/>
          <w:i w:val="false"/>
          <w:color w:val="000000"/>
          <w:sz w:val="28"/>
        </w:rPr>
        <w:t>
      В границах: села Чиркаин.</w:t>
      </w:r>
    </w:p>
    <w:p>
      <w:pPr>
        <w:spacing w:after="0"/>
        <w:ind w:left="0"/>
        <w:jc w:val="left"/>
      </w:pPr>
      <w:r>
        <w:rPr>
          <w:rFonts w:ascii="Times New Roman"/>
          <w:b/>
          <w:i w:val="false"/>
          <w:color w:val="000000"/>
        </w:rPr>
        <w:t xml:space="preserve"> Избирательный участок № 664</w:t>
      </w:r>
    </w:p>
    <w:p>
      <w:pPr>
        <w:spacing w:after="0"/>
        <w:ind w:left="0"/>
        <w:jc w:val="both"/>
      </w:pPr>
      <w:r>
        <w:rPr>
          <w:rFonts w:ascii="Times New Roman"/>
          <w:b w:val="false"/>
          <w:i w:val="false"/>
          <w:color w:val="000000"/>
          <w:sz w:val="28"/>
        </w:rPr>
        <w:t>      Центр: село Тургусун, улица Коммунаров 25, Государственное учреждение «Тургусунская средняя школа».</w:t>
      </w:r>
      <w:r>
        <w:br/>
      </w:r>
      <w:r>
        <w:rPr>
          <w:rFonts w:ascii="Times New Roman"/>
          <w:b w:val="false"/>
          <w:i w:val="false"/>
          <w:color w:val="000000"/>
          <w:sz w:val="28"/>
        </w:rPr>
        <w:t>
      В границах: села Тургусун.</w:t>
      </w:r>
    </w:p>
    <w:p>
      <w:pPr>
        <w:spacing w:after="0"/>
        <w:ind w:left="0"/>
        <w:jc w:val="left"/>
      </w:pPr>
      <w:r>
        <w:rPr>
          <w:rFonts w:ascii="Times New Roman"/>
          <w:b/>
          <w:i w:val="false"/>
          <w:color w:val="000000"/>
        </w:rPr>
        <w:t xml:space="preserve"> Избирательный участок № 665</w:t>
      </w:r>
    </w:p>
    <w:p>
      <w:pPr>
        <w:spacing w:after="0"/>
        <w:ind w:left="0"/>
        <w:jc w:val="both"/>
      </w:pPr>
      <w:r>
        <w:rPr>
          <w:rFonts w:ascii="Times New Roman"/>
          <w:b w:val="false"/>
          <w:i w:val="false"/>
          <w:color w:val="000000"/>
          <w:sz w:val="28"/>
        </w:rPr>
        <w:t>      Центр: село Крестовка, улица Советская 31, Государственное учреждение «Крестовская малокомплектная школа».</w:t>
      </w:r>
      <w:r>
        <w:br/>
      </w:r>
      <w:r>
        <w:rPr>
          <w:rFonts w:ascii="Times New Roman"/>
          <w:b w:val="false"/>
          <w:i w:val="false"/>
          <w:color w:val="000000"/>
          <w:sz w:val="28"/>
        </w:rPr>
        <w:t>
      В границах: села Крестовка.</w:t>
      </w:r>
    </w:p>
    <w:p>
      <w:pPr>
        <w:spacing w:after="0"/>
        <w:ind w:left="0"/>
        <w:jc w:val="left"/>
      </w:pPr>
      <w:r>
        <w:rPr>
          <w:rFonts w:ascii="Times New Roman"/>
          <w:b/>
          <w:i w:val="false"/>
          <w:color w:val="000000"/>
        </w:rPr>
        <w:t xml:space="preserve"> Избирательный участок № 667</w:t>
      </w:r>
    </w:p>
    <w:p>
      <w:pPr>
        <w:spacing w:after="0"/>
        <w:ind w:left="0"/>
        <w:jc w:val="both"/>
      </w:pPr>
      <w:r>
        <w:rPr>
          <w:rFonts w:ascii="Times New Roman"/>
          <w:b w:val="false"/>
          <w:i w:val="false"/>
          <w:color w:val="000000"/>
          <w:sz w:val="28"/>
        </w:rPr>
        <w:t>      Центр: село Чапаево, улица Победы 2, Государственное учреждение «Чапаевская средняя школа».</w:t>
      </w:r>
      <w:r>
        <w:br/>
      </w:r>
      <w:r>
        <w:rPr>
          <w:rFonts w:ascii="Times New Roman"/>
          <w:b w:val="false"/>
          <w:i w:val="false"/>
          <w:color w:val="000000"/>
          <w:sz w:val="28"/>
        </w:rPr>
        <w:t>
      В границах: села Чапаево.</w:t>
      </w:r>
    </w:p>
    <w:p>
      <w:pPr>
        <w:spacing w:after="0"/>
        <w:ind w:left="0"/>
        <w:jc w:val="left"/>
      </w:pPr>
      <w:r>
        <w:rPr>
          <w:rFonts w:ascii="Times New Roman"/>
          <w:b/>
          <w:i w:val="false"/>
          <w:color w:val="000000"/>
        </w:rPr>
        <w:t xml:space="preserve"> Избирательный участок № 668</w:t>
      </w:r>
    </w:p>
    <w:p>
      <w:pPr>
        <w:spacing w:after="0"/>
        <w:ind w:left="0"/>
        <w:jc w:val="both"/>
      </w:pPr>
      <w:r>
        <w:rPr>
          <w:rFonts w:ascii="Times New Roman"/>
          <w:b w:val="false"/>
          <w:i w:val="false"/>
          <w:color w:val="000000"/>
          <w:sz w:val="28"/>
        </w:rPr>
        <w:t>      Центр: село Пролетарка, медицинский пункт.</w:t>
      </w:r>
      <w:r>
        <w:br/>
      </w:r>
      <w:r>
        <w:rPr>
          <w:rFonts w:ascii="Times New Roman"/>
          <w:b w:val="false"/>
          <w:i w:val="false"/>
          <w:color w:val="000000"/>
          <w:sz w:val="28"/>
        </w:rPr>
        <w:t>
      В границах: села Пролетарка.</w:t>
      </w:r>
    </w:p>
    <w:p>
      <w:pPr>
        <w:spacing w:after="0"/>
        <w:ind w:left="0"/>
        <w:jc w:val="left"/>
      </w:pPr>
      <w:r>
        <w:rPr>
          <w:rFonts w:ascii="Times New Roman"/>
          <w:b/>
          <w:i w:val="false"/>
          <w:color w:val="000000"/>
        </w:rPr>
        <w:t xml:space="preserve"> Избирательный участок № 669</w:t>
      </w:r>
    </w:p>
    <w:p>
      <w:pPr>
        <w:spacing w:after="0"/>
        <w:ind w:left="0"/>
        <w:jc w:val="both"/>
      </w:pPr>
      <w:r>
        <w:rPr>
          <w:rFonts w:ascii="Times New Roman"/>
          <w:b w:val="false"/>
          <w:i w:val="false"/>
          <w:color w:val="000000"/>
          <w:sz w:val="28"/>
        </w:rPr>
        <w:t>      Центр: село Орловка, улица Центральная 45, Государственное учреждение «Орловская неполная средняя школа».</w:t>
      </w:r>
      <w:r>
        <w:br/>
      </w:r>
      <w:r>
        <w:rPr>
          <w:rFonts w:ascii="Times New Roman"/>
          <w:b w:val="false"/>
          <w:i w:val="false"/>
          <w:color w:val="000000"/>
          <w:sz w:val="28"/>
        </w:rPr>
        <w:t>
      В границах: села Орловка.</w:t>
      </w:r>
    </w:p>
    <w:p>
      <w:pPr>
        <w:spacing w:after="0"/>
        <w:ind w:left="0"/>
        <w:jc w:val="left"/>
      </w:pPr>
      <w:r>
        <w:rPr>
          <w:rFonts w:ascii="Times New Roman"/>
          <w:b/>
          <w:i w:val="false"/>
          <w:color w:val="000000"/>
        </w:rPr>
        <w:t xml:space="preserve"> Избирательный участок № 670</w:t>
      </w:r>
    </w:p>
    <w:p>
      <w:pPr>
        <w:spacing w:after="0"/>
        <w:ind w:left="0"/>
        <w:jc w:val="both"/>
      </w:pPr>
      <w:r>
        <w:rPr>
          <w:rFonts w:ascii="Times New Roman"/>
          <w:b w:val="false"/>
          <w:i w:val="false"/>
          <w:color w:val="000000"/>
          <w:sz w:val="28"/>
        </w:rPr>
        <w:t>      Центр: село Бородино, клуб села Бородино.</w:t>
      </w:r>
      <w:r>
        <w:br/>
      </w:r>
      <w:r>
        <w:rPr>
          <w:rFonts w:ascii="Times New Roman"/>
          <w:b w:val="false"/>
          <w:i w:val="false"/>
          <w:color w:val="000000"/>
          <w:sz w:val="28"/>
        </w:rPr>
        <w:t>
      В границах: села Бородино.</w:t>
      </w:r>
    </w:p>
    <w:p>
      <w:pPr>
        <w:spacing w:after="0"/>
        <w:ind w:left="0"/>
        <w:jc w:val="left"/>
      </w:pPr>
      <w:r>
        <w:rPr>
          <w:rFonts w:ascii="Times New Roman"/>
          <w:b/>
          <w:i w:val="false"/>
          <w:color w:val="000000"/>
        </w:rPr>
        <w:t xml:space="preserve"> Избирательный участок № 671</w:t>
      </w:r>
    </w:p>
    <w:p>
      <w:pPr>
        <w:spacing w:after="0"/>
        <w:ind w:left="0"/>
        <w:jc w:val="both"/>
      </w:pPr>
      <w:r>
        <w:rPr>
          <w:rFonts w:ascii="Times New Roman"/>
          <w:b w:val="false"/>
          <w:i w:val="false"/>
          <w:color w:val="000000"/>
          <w:sz w:val="28"/>
        </w:rPr>
        <w:t>      Центр: село Никольск, Дом культуры.</w:t>
      </w:r>
      <w:r>
        <w:br/>
      </w:r>
      <w:r>
        <w:rPr>
          <w:rFonts w:ascii="Times New Roman"/>
          <w:b w:val="false"/>
          <w:i w:val="false"/>
          <w:color w:val="000000"/>
          <w:sz w:val="28"/>
        </w:rPr>
        <w:t>
      В границах: села Никольск.</w:t>
      </w:r>
    </w:p>
    <w:p>
      <w:pPr>
        <w:spacing w:after="0"/>
        <w:ind w:left="0"/>
        <w:jc w:val="left"/>
      </w:pPr>
      <w:r>
        <w:rPr>
          <w:rFonts w:ascii="Times New Roman"/>
          <w:b/>
          <w:i w:val="false"/>
          <w:color w:val="000000"/>
        </w:rPr>
        <w:t xml:space="preserve"> Избирательный участок № 672</w:t>
      </w:r>
    </w:p>
    <w:p>
      <w:pPr>
        <w:spacing w:after="0"/>
        <w:ind w:left="0"/>
        <w:jc w:val="both"/>
      </w:pPr>
      <w:r>
        <w:rPr>
          <w:rFonts w:ascii="Times New Roman"/>
          <w:b w:val="false"/>
          <w:i w:val="false"/>
          <w:color w:val="000000"/>
          <w:sz w:val="28"/>
        </w:rPr>
        <w:t>      Центр: село Алтайка, отделение почтовой связи.</w:t>
      </w:r>
      <w:r>
        <w:br/>
      </w:r>
      <w:r>
        <w:rPr>
          <w:rFonts w:ascii="Times New Roman"/>
          <w:b w:val="false"/>
          <w:i w:val="false"/>
          <w:color w:val="000000"/>
          <w:sz w:val="28"/>
        </w:rPr>
        <w:t>
      В границах: села Алтайка.</w:t>
      </w:r>
    </w:p>
    <w:p>
      <w:pPr>
        <w:spacing w:after="0"/>
        <w:ind w:left="0"/>
        <w:jc w:val="left"/>
      </w:pPr>
      <w:r>
        <w:rPr>
          <w:rFonts w:ascii="Times New Roman"/>
          <w:b/>
          <w:i w:val="false"/>
          <w:color w:val="000000"/>
        </w:rPr>
        <w:t xml:space="preserve"> Избирательный участок № 673</w:t>
      </w:r>
    </w:p>
    <w:p>
      <w:pPr>
        <w:spacing w:after="0"/>
        <w:ind w:left="0"/>
        <w:jc w:val="both"/>
      </w:pPr>
      <w:r>
        <w:rPr>
          <w:rFonts w:ascii="Times New Roman"/>
          <w:b w:val="false"/>
          <w:i w:val="false"/>
          <w:color w:val="000000"/>
          <w:sz w:val="28"/>
        </w:rPr>
        <w:t>      Центр: село Кремнюха, Государственное учреждение «Кремнюшенская неполная средняя школа».</w:t>
      </w:r>
      <w:r>
        <w:br/>
      </w:r>
      <w:r>
        <w:rPr>
          <w:rFonts w:ascii="Times New Roman"/>
          <w:b w:val="false"/>
          <w:i w:val="false"/>
          <w:color w:val="000000"/>
          <w:sz w:val="28"/>
        </w:rPr>
        <w:t>
      В границах: села Кремнюха.</w:t>
      </w:r>
    </w:p>
    <w:p>
      <w:pPr>
        <w:spacing w:after="0"/>
        <w:ind w:left="0"/>
        <w:jc w:val="left"/>
      </w:pPr>
      <w:r>
        <w:rPr>
          <w:rFonts w:ascii="Times New Roman"/>
          <w:b/>
          <w:i w:val="false"/>
          <w:color w:val="000000"/>
        </w:rPr>
        <w:t xml:space="preserve"> Избирательный участок № 660</w:t>
      </w:r>
    </w:p>
    <w:p>
      <w:pPr>
        <w:spacing w:after="0"/>
        <w:ind w:left="0"/>
        <w:jc w:val="both"/>
      </w:pPr>
      <w:r>
        <w:rPr>
          <w:rFonts w:ascii="Times New Roman"/>
          <w:b w:val="false"/>
          <w:i w:val="false"/>
          <w:color w:val="000000"/>
          <w:sz w:val="28"/>
        </w:rPr>
        <w:t>      Центр: село Парыгино, улица Центральная, Дом Культуры</w:t>
      </w:r>
      <w:r>
        <w:br/>
      </w:r>
      <w:r>
        <w:rPr>
          <w:rFonts w:ascii="Times New Roman"/>
          <w:b w:val="false"/>
          <w:i w:val="false"/>
          <w:color w:val="000000"/>
          <w:sz w:val="28"/>
        </w:rPr>
        <w:t>
      В границах: села Парыгино.</w:t>
      </w:r>
    </w:p>
    <w:p>
      <w:pPr>
        <w:spacing w:after="0"/>
        <w:ind w:left="0"/>
        <w:jc w:val="left"/>
      </w:pPr>
      <w:r>
        <w:rPr>
          <w:rFonts w:ascii="Times New Roman"/>
          <w:b/>
          <w:i w:val="false"/>
          <w:color w:val="000000"/>
        </w:rPr>
        <w:t xml:space="preserve"> Избирательный участок № 661</w:t>
      </w:r>
    </w:p>
    <w:p>
      <w:pPr>
        <w:spacing w:after="0"/>
        <w:ind w:left="0"/>
        <w:jc w:val="both"/>
      </w:pPr>
      <w:r>
        <w:rPr>
          <w:rFonts w:ascii="Times New Roman"/>
          <w:b w:val="false"/>
          <w:i w:val="false"/>
          <w:color w:val="000000"/>
          <w:sz w:val="28"/>
        </w:rPr>
        <w:t>      Центр: село Парыгино, улица 50 лет Казахстана, арендуемое помещение товарищества с ограниченной ответственностью «Лесовичек».</w:t>
      </w:r>
      <w:r>
        <w:br/>
      </w:r>
      <w:r>
        <w:rPr>
          <w:rFonts w:ascii="Times New Roman"/>
          <w:b w:val="false"/>
          <w:i w:val="false"/>
          <w:color w:val="000000"/>
          <w:sz w:val="28"/>
        </w:rPr>
        <w:t>
      В границах района «Парыгино–1»: улица 50 лет Казахстана, улица Школьная, улица Гаражная, улица Солнечная, улица Бухтарминская, улица Проходная, улица Пролетарская, улица Горная, улица Степная, улица Октябрьская, улица Коммунальная, поселение Бобровка.</w:t>
      </w:r>
    </w:p>
    <w:p>
      <w:pPr>
        <w:spacing w:after="0"/>
        <w:ind w:left="0"/>
        <w:jc w:val="left"/>
      </w:pPr>
      <w:r>
        <w:rPr>
          <w:rFonts w:ascii="Times New Roman"/>
          <w:b/>
          <w:i w:val="false"/>
          <w:color w:val="000000"/>
        </w:rPr>
        <w:t xml:space="preserve"> Избирательный участок № 662</w:t>
      </w:r>
    </w:p>
    <w:p>
      <w:pPr>
        <w:spacing w:after="0"/>
        <w:ind w:left="0"/>
        <w:jc w:val="both"/>
      </w:pPr>
      <w:r>
        <w:rPr>
          <w:rFonts w:ascii="Times New Roman"/>
          <w:b w:val="false"/>
          <w:i w:val="false"/>
          <w:color w:val="000000"/>
          <w:sz w:val="28"/>
        </w:rPr>
        <w:t>      Центр: с. Баяновск, улица Центральная, медицинский пункт.</w:t>
      </w:r>
      <w:r>
        <w:br/>
      </w:r>
      <w:r>
        <w:rPr>
          <w:rFonts w:ascii="Times New Roman"/>
          <w:b w:val="false"/>
          <w:i w:val="false"/>
          <w:color w:val="000000"/>
          <w:sz w:val="28"/>
        </w:rPr>
        <w:t>
      В границах: села Баяновск, поселения Теплый Ключ.</w:t>
      </w:r>
    </w:p>
    <w:p>
      <w:pPr>
        <w:spacing w:after="0"/>
        <w:ind w:left="0"/>
        <w:jc w:val="left"/>
      </w:pPr>
      <w:r>
        <w:rPr>
          <w:rFonts w:ascii="Times New Roman"/>
          <w:b/>
          <w:i w:val="false"/>
          <w:color w:val="000000"/>
        </w:rPr>
        <w:t xml:space="preserve"> Избирательный участок № 663</w:t>
      </w:r>
    </w:p>
    <w:p>
      <w:pPr>
        <w:spacing w:after="0"/>
        <w:ind w:left="0"/>
        <w:jc w:val="both"/>
      </w:pPr>
      <w:r>
        <w:rPr>
          <w:rFonts w:ascii="Times New Roman"/>
          <w:b w:val="false"/>
          <w:i w:val="false"/>
          <w:color w:val="000000"/>
          <w:sz w:val="28"/>
        </w:rPr>
        <w:t>      Центр: село Кутиха, улица Школьная, медицинский пункт.</w:t>
      </w:r>
      <w:r>
        <w:br/>
      </w:r>
      <w:r>
        <w:rPr>
          <w:rFonts w:ascii="Times New Roman"/>
          <w:b w:val="false"/>
          <w:i w:val="false"/>
          <w:color w:val="000000"/>
          <w:sz w:val="28"/>
        </w:rPr>
        <w:t>
      В границах: села Кутиха.</w:t>
      </w:r>
    </w:p>
    <w:p>
      <w:pPr>
        <w:spacing w:after="0"/>
        <w:ind w:left="0"/>
        <w:jc w:val="left"/>
      </w:pPr>
      <w:r>
        <w:rPr>
          <w:rFonts w:ascii="Times New Roman"/>
          <w:b/>
          <w:i w:val="false"/>
          <w:color w:val="000000"/>
        </w:rPr>
        <w:t xml:space="preserve"> Избирательный участок № 666</w:t>
      </w:r>
    </w:p>
    <w:p>
      <w:pPr>
        <w:spacing w:after="0"/>
        <w:ind w:left="0"/>
        <w:jc w:val="both"/>
      </w:pPr>
      <w:r>
        <w:rPr>
          <w:rFonts w:ascii="Times New Roman"/>
          <w:b w:val="false"/>
          <w:i w:val="false"/>
          <w:color w:val="000000"/>
          <w:sz w:val="28"/>
        </w:rPr>
        <w:t>      Центр: село Снегирево, Государственное учреждение «Снегиревская малокомплектная школа».</w:t>
      </w:r>
      <w:r>
        <w:br/>
      </w:r>
      <w:r>
        <w:rPr>
          <w:rFonts w:ascii="Times New Roman"/>
          <w:b w:val="false"/>
          <w:i w:val="false"/>
          <w:color w:val="000000"/>
          <w:sz w:val="28"/>
        </w:rPr>
        <w:t>
      В границах: села Снегирево.</w:t>
      </w:r>
    </w:p>
    <w:p>
      <w:pPr>
        <w:spacing w:after="0"/>
        <w:ind w:left="0"/>
        <w:jc w:val="left"/>
      </w:pPr>
      <w:r>
        <w:rPr>
          <w:rFonts w:ascii="Times New Roman"/>
          <w:b/>
          <w:i w:val="false"/>
          <w:color w:val="000000"/>
        </w:rPr>
        <w:t xml:space="preserve"> Избирательный участок № 690</w:t>
      </w:r>
    </w:p>
    <w:p>
      <w:pPr>
        <w:spacing w:after="0"/>
        <w:ind w:left="0"/>
        <w:jc w:val="both"/>
      </w:pPr>
      <w:r>
        <w:rPr>
          <w:rFonts w:ascii="Times New Roman"/>
          <w:b w:val="false"/>
          <w:i w:val="false"/>
          <w:color w:val="000000"/>
          <w:sz w:val="28"/>
        </w:rPr>
        <w:t>      Центр: поселок Зубовск, улица Целинная 16, контора товарищества с ограниченной ответственностью «Элеватор».</w:t>
      </w:r>
      <w:r>
        <w:br/>
      </w:r>
      <w:r>
        <w:rPr>
          <w:rFonts w:ascii="Times New Roman"/>
          <w:b w:val="false"/>
          <w:i w:val="false"/>
          <w:color w:val="000000"/>
          <w:sz w:val="28"/>
        </w:rPr>
        <w:t>
      В границах: улицы Мира, улицы Заречной, улицы Ауэзова, улицы Дорожной, улицы Молодежной, улицы Советской, улицы Целинной, улицы Новой, дома нефтебазы, улицы Казаченко, улицы Маметовой, улицы Березовской, улицы Тохтарова, улицы Садовой, переулка Берегового, переулка Элеваторного.</w:t>
      </w:r>
    </w:p>
    <w:p>
      <w:pPr>
        <w:spacing w:after="0"/>
        <w:ind w:left="0"/>
        <w:jc w:val="left"/>
      </w:pPr>
      <w:r>
        <w:rPr>
          <w:rFonts w:ascii="Times New Roman"/>
          <w:b/>
          <w:i w:val="false"/>
          <w:color w:val="000000"/>
        </w:rPr>
        <w:t xml:space="preserve"> Избирательный участок № 691</w:t>
      </w:r>
    </w:p>
    <w:bookmarkStart w:name="z3" w:id="2"/>
    <w:p>
      <w:pPr>
        <w:spacing w:after="0"/>
        <w:ind w:left="0"/>
        <w:jc w:val="both"/>
      </w:pPr>
      <w:r>
        <w:rPr>
          <w:rFonts w:ascii="Times New Roman"/>
          <w:b w:val="false"/>
          <w:i w:val="false"/>
          <w:color w:val="000000"/>
          <w:sz w:val="28"/>
        </w:rPr>
        <w:t>      Центр: поселок Зубовск, улица Железнодорожная 1, Государственное учреждение «Зубовская средняя школа».</w:t>
      </w:r>
      <w:r>
        <w:br/>
      </w:r>
      <w:r>
        <w:rPr>
          <w:rFonts w:ascii="Times New Roman"/>
          <w:b w:val="false"/>
          <w:i w:val="false"/>
          <w:color w:val="000000"/>
          <w:sz w:val="28"/>
        </w:rPr>
        <w:t>
      В границах: улицы Лазо, улицы Бочарникова, улицы Дамбовой, улицы Усть-Березовской, улицы Морозова, улицы Дубинина, переулка Дубинина, улицы Привокзальной, улицы Гагарина, улицы Железнодорожной, улицы Макаренко, улицы Луговой, переулка Широкого.</w:t>
      </w:r>
      <w:r>
        <w:br/>
      </w:r>
      <w:r>
        <w:rPr>
          <w:rFonts w:ascii="Times New Roman"/>
          <w:b w:val="false"/>
          <w:i w:val="false"/>
          <w:color w:val="000000"/>
          <w:sz w:val="28"/>
        </w:rPr>
        <w:t>
      2. Решение вводится в действие по истечении десяти календарных дней после дня официального опубликования.</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Зыряновского района                   Е. Салимов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Зыряновской районной</w:t>
      </w:r>
      <w:r>
        <w:br/>
      </w:r>
      <w:r>
        <w:rPr>
          <w:rFonts w:ascii="Times New Roman"/>
          <w:b w:val="false"/>
          <w:i w:val="false"/>
          <w:color w:val="000000"/>
          <w:sz w:val="28"/>
        </w:rPr>
        <w:t>
</w:t>
      </w:r>
      <w:r>
        <w:rPr>
          <w:rFonts w:ascii="Times New Roman"/>
          <w:b w:val="false"/>
          <w:i/>
          <w:color w:val="000000"/>
          <w:sz w:val="28"/>
        </w:rPr>
        <w:t>      территориальной избирательной</w:t>
      </w:r>
      <w:r>
        <w:br/>
      </w:r>
      <w:r>
        <w:rPr>
          <w:rFonts w:ascii="Times New Roman"/>
          <w:b w:val="false"/>
          <w:i w:val="false"/>
          <w:color w:val="000000"/>
          <w:sz w:val="28"/>
        </w:rPr>
        <w:t>
</w:t>
      </w:r>
      <w:r>
        <w:rPr>
          <w:rFonts w:ascii="Times New Roman"/>
          <w:b w:val="false"/>
          <w:i/>
          <w:color w:val="000000"/>
          <w:sz w:val="28"/>
        </w:rPr>
        <w:t>      комиссии                                   А. Жунусов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