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d1a0" w14:textId="278d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внеочередных выборов депутатов Мажилиса Парламента Республики Казахстан, очередных выборов депутатов Восточно-Казахстанского областного маслихата и маслихата Зыряновского района, назначенных на 15 января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Зыряновского района Восточно-Казахстанской области от 22 ноября 2011 года N 7. Зарегистрировано управлением юстиции Зыряновского района Департамента юстиции Восточно-Казахстанской области 29 ноября 2011 года за N 5-12-127. Прекращено действие по истечении срока, на который решение было принято (письмо аппарата акима Зыряновского района от 24 апреля 2012 года № 02-07/403)</w:t>
      </w:r>
    </w:p>
    <w:p>
      <w:pPr>
        <w:spacing w:after="0"/>
        <w:ind w:left="0"/>
        <w:jc w:val="both"/>
      </w:pPr>
      <w:bookmarkStart w:name="z1" w:id="0"/>
      <w:r>
        <w:rPr>
          <w:rFonts w:ascii="Times New Roman"/>
          <w:b w:val="false"/>
          <w:i w:val="false"/>
          <w:color w:val="ff0000"/>
          <w:sz w:val="28"/>
        </w:rPr>
        <w:t>
      Сноска. Прекращено действие по истечении срока, на который решение было принято (письмо аппарата акима Зыряновского района от 24.04.2012 № 02-07/403).</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16 ноября 2011 года № 175 «О роспуске Мажилиса Парламента Республики Казахстан четвертого созыва и назначении внеочередных выборов депутатов Мажилиса Парламента Республики Казахстан», постановлением Центральной избирательной комиссии Республики Казахстан от 16 ноября 2011 года № 61/105 «О назначении очередных выборов депутатов маслихатов Республики Казахстан и утверждении Календарного плана основных мероприятий по проведению очередных выборов депутатов маслихатов Республики Казахстан», руководствуясь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для проведения внеочередных выборов депутатов Мажилиса Парламента Республики Казахстан, очередных выборов депутатов Восточно-Казахстанского областного маслихата и маслихата Зыряновского района, назначенных на 15 января 2012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следующие избирательные участки в границах:</w:t>
      </w:r>
    </w:p>
    <w:bookmarkEnd w:id="1"/>
    <w:p>
      <w:pPr>
        <w:spacing w:after="0"/>
        <w:ind w:left="0"/>
        <w:jc w:val="left"/>
      </w:pPr>
      <w:r>
        <w:rPr>
          <w:rFonts w:ascii="Times New Roman"/>
          <w:b/>
          <w:i w:val="false"/>
          <w:color w:val="000000"/>
        </w:rPr>
        <w:t xml:space="preserve"> Избирательный участок № 631</w:t>
      </w:r>
    </w:p>
    <w:p>
      <w:pPr>
        <w:spacing w:after="0"/>
        <w:ind w:left="0"/>
        <w:jc w:val="both"/>
      </w:pPr>
      <w:r>
        <w:rPr>
          <w:rFonts w:ascii="Times New Roman"/>
          <w:b w:val="false"/>
          <w:i w:val="false"/>
          <w:color w:val="000000"/>
          <w:sz w:val="28"/>
        </w:rPr>
        <w:t>      Центр: город Зыряновск, улица Водопроводная, дом 4, административное здание товарищества с ограниченной ответственностью «Востокпроммонтаж».</w:t>
      </w:r>
      <w:r>
        <w:br/>
      </w:r>
      <w:r>
        <w:rPr>
          <w:rFonts w:ascii="Times New Roman"/>
          <w:b w:val="false"/>
          <w:i w:val="false"/>
          <w:color w:val="000000"/>
          <w:sz w:val="28"/>
        </w:rPr>
        <w:t>
      В границах: улицы Партизанской, улицы А. Толстого, улицы Высоцкого, улицы Канавной, улицы Позднякова, улицы Л. Толстого, улицы 8 Марта, улицы О. Кошевого, улицы Водопроводной, переулка Водопроводного, улицы Кутузова.</w:t>
      </w:r>
    </w:p>
    <w:p>
      <w:pPr>
        <w:spacing w:after="0"/>
        <w:ind w:left="0"/>
        <w:jc w:val="left"/>
      </w:pPr>
      <w:r>
        <w:rPr>
          <w:rFonts w:ascii="Times New Roman"/>
          <w:b/>
          <w:i w:val="false"/>
          <w:color w:val="000000"/>
        </w:rPr>
        <w:t xml:space="preserve"> Избирательный участок № 632</w:t>
      </w:r>
    </w:p>
    <w:p>
      <w:pPr>
        <w:spacing w:after="0"/>
        <w:ind w:left="0"/>
        <w:jc w:val="both"/>
      </w:pPr>
      <w:r>
        <w:rPr>
          <w:rFonts w:ascii="Times New Roman"/>
          <w:b w:val="false"/>
          <w:i w:val="false"/>
          <w:color w:val="000000"/>
          <w:sz w:val="28"/>
        </w:rPr>
        <w:t>      Центр: город Зыряновск, улица Рудная, дом 2, государственное учреждение «Коррекционная школа-интернат № 2 для детей с нарушением слуха и речи».</w:t>
      </w:r>
      <w:r>
        <w:br/>
      </w:r>
      <w:r>
        <w:rPr>
          <w:rFonts w:ascii="Times New Roman"/>
          <w:b w:val="false"/>
          <w:i w:val="false"/>
          <w:color w:val="000000"/>
          <w:sz w:val="28"/>
        </w:rPr>
        <w:t>
      В границах: улицы Кирзаводской, улицы Нахимова, улицы Никольникова, улицы Суворова, переулка Суворова, улицы Баумана, улицы Силовой, улицы М. Маметовой, улицы Красная речка.</w:t>
      </w:r>
    </w:p>
    <w:p>
      <w:pPr>
        <w:spacing w:after="0"/>
        <w:ind w:left="0"/>
        <w:jc w:val="left"/>
      </w:pPr>
      <w:r>
        <w:rPr>
          <w:rFonts w:ascii="Times New Roman"/>
          <w:b/>
          <w:i w:val="false"/>
          <w:color w:val="000000"/>
        </w:rPr>
        <w:t xml:space="preserve"> Избирательный участок № 633</w:t>
      </w:r>
    </w:p>
    <w:p>
      <w:pPr>
        <w:spacing w:after="0"/>
        <w:ind w:left="0"/>
        <w:jc w:val="both"/>
      </w:pPr>
      <w:r>
        <w:rPr>
          <w:rFonts w:ascii="Times New Roman"/>
          <w:b w:val="false"/>
          <w:i w:val="false"/>
          <w:color w:val="000000"/>
          <w:sz w:val="28"/>
        </w:rPr>
        <w:t>      Центр: город Зыряновск, улица Рудная, дом 26, государственное учреждение «Начальная школа № 2».</w:t>
      </w:r>
      <w:r>
        <w:br/>
      </w:r>
      <w:r>
        <w:rPr>
          <w:rFonts w:ascii="Times New Roman"/>
          <w:b w:val="false"/>
          <w:i w:val="false"/>
          <w:color w:val="000000"/>
          <w:sz w:val="28"/>
        </w:rPr>
        <w:t>
      В границах: улицы Рудной домов № № 1–29, 30, 31, 31/1, 31/2, 31/3, 31/4, 31/5, 31/6, 31/7, 31/8, 31/10, 32, 33, 34, 35, 37, 39, с дома 36 по дом 46 (четная сторона), с дома 41 по дом 51 (нечетная сторона), улицы Коммунаров, улицы Тимошенко, улицы Рабочей, улицы Чкалова, переулка Утреннего, бульвара Горняков, переулка Звездного, переулка Малахитового, переулка Юбилейного, переулка Маслянского, переулка Прохладого, переулка Лесного, переулка Восточного, переулка Рябинового, переулка Тихого, переулка Цветочного, улицы Алтайской, улицы Бажова, улицы Малея, улицы Гастелло, переулка Охотского, переулка Вторушинского, улицы Октябрьской, переулка Карьерного, переулка Малинового, переулка Тропинского с дома 62 до дома 114 (четная сторонае), с дома 45 по дом 113 (нечетная сторона).</w:t>
      </w:r>
    </w:p>
    <w:p>
      <w:pPr>
        <w:spacing w:after="0"/>
        <w:ind w:left="0"/>
        <w:jc w:val="left"/>
      </w:pPr>
      <w:r>
        <w:rPr>
          <w:rFonts w:ascii="Times New Roman"/>
          <w:b/>
          <w:i w:val="false"/>
          <w:color w:val="000000"/>
        </w:rPr>
        <w:t xml:space="preserve"> Избирательный участок № 635</w:t>
      </w:r>
    </w:p>
    <w:p>
      <w:pPr>
        <w:spacing w:after="0"/>
        <w:ind w:left="0"/>
        <w:jc w:val="both"/>
      </w:pPr>
      <w:r>
        <w:rPr>
          <w:rFonts w:ascii="Times New Roman"/>
          <w:b w:val="false"/>
          <w:i w:val="false"/>
          <w:color w:val="000000"/>
          <w:sz w:val="28"/>
        </w:rPr>
        <w:t>      Центр: город Зыряновск, улица Жаксыбаева, дом 1, государственное учреждение «Общеобразовательная средняя школа № 8».</w:t>
      </w:r>
      <w:r>
        <w:br/>
      </w:r>
      <w:r>
        <w:rPr>
          <w:rFonts w:ascii="Times New Roman"/>
          <w:b w:val="false"/>
          <w:i w:val="false"/>
          <w:color w:val="000000"/>
          <w:sz w:val="28"/>
        </w:rPr>
        <w:t>
      В границах: улицы Красный спорт, улицы Калининской домов 2/3, с дома 1 по дом 63 (нечетная сторона), с дома 2 по дом 16 (четная сторона), 16а, с дома 18 по дом 62 (четная сторона), 76, переулок Тропинский с дома 1 по дом 43 (нечетная сторона), с дома 2 по дом 60 (четная сторона), улицы Пролетарской с дома 1 по дом 73 (нечетная сторона), с дома 2 по дом 82 (четная сторона), 84/1, улицы Кирова с дома 25 по дом 49 (нечетная сторона), 74, 74/2, 76, 76/1, улицы Жаксыбаева с дома 3 по дом 5 (нечетная сторона), с дома 2 по дом 8 (четная сторона), переулка Базарного.</w:t>
      </w:r>
    </w:p>
    <w:p>
      <w:pPr>
        <w:spacing w:after="0"/>
        <w:ind w:left="0"/>
        <w:jc w:val="left"/>
      </w:pPr>
      <w:r>
        <w:rPr>
          <w:rFonts w:ascii="Times New Roman"/>
          <w:b/>
          <w:i w:val="false"/>
          <w:color w:val="000000"/>
        </w:rPr>
        <w:t xml:space="preserve"> Избирательный участок № 636</w:t>
      </w:r>
    </w:p>
    <w:p>
      <w:pPr>
        <w:spacing w:after="0"/>
        <w:ind w:left="0"/>
        <w:jc w:val="both"/>
      </w:pPr>
      <w:r>
        <w:rPr>
          <w:rFonts w:ascii="Times New Roman"/>
          <w:b w:val="false"/>
          <w:i w:val="false"/>
          <w:color w:val="000000"/>
          <w:sz w:val="28"/>
        </w:rPr>
        <w:t>      Центр: город Зыряновск, улица Пролетарская, дом 84, государственное учреждение «Школа-лицей».</w:t>
      </w:r>
      <w:r>
        <w:br/>
      </w:r>
      <w:r>
        <w:rPr>
          <w:rFonts w:ascii="Times New Roman"/>
          <w:b w:val="false"/>
          <w:i w:val="false"/>
          <w:color w:val="000000"/>
          <w:sz w:val="28"/>
        </w:rPr>
        <w:t>
      В границах: улицы Тимофеевской с дома 132 по дом 144 (четная сторона), с дома 125 по дом 149 (нечетная сторона), улицы Зыряновской, улицы Грибакина, улицы Пролетарской домов 88, 90, улицы Ленина домов 88, 92, 94, 96, улицы Советской с дома 11 по дом 35 (нечетная сторона), переулка Школьного, переулка Зыряновского, улицы Жаксыбаева домов 9,10, с дома 15 по дом 49 (нечетная сторона), с дома 14 по дом 36 (четная сторона), улицы Садовой, улицы Первомайской домов 1-5, с дома 13 по дом 21 (нечетная сторона), 4-22 (четная сторона), переулка Клубного, переулка Пионерского, бульвара Бурнашова домов 2, 3, 6, 8, 10, 12, 14, 16.</w:t>
      </w:r>
    </w:p>
    <w:p>
      <w:pPr>
        <w:spacing w:after="0"/>
        <w:ind w:left="0"/>
        <w:jc w:val="left"/>
      </w:pPr>
      <w:r>
        <w:rPr>
          <w:rFonts w:ascii="Times New Roman"/>
          <w:b/>
          <w:i w:val="false"/>
          <w:color w:val="000000"/>
        </w:rPr>
        <w:t xml:space="preserve"> Избирательный участок № 638</w:t>
      </w:r>
    </w:p>
    <w:p>
      <w:pPr>
        <w:spacing w:after="0"/>
        <w:ind w:left="0"/>
        <w:jc w:val="both"/>
      </w:pPr>
      <w:r>
        <w:rPr>
          <w:rFonts w:ascii="Times New Roman"/>
          <w:b w:val="false"/>
          <w:i w:val="false"/>
          <w:color w:val="000000"/>
          <w:sz w:val="28"/>
        </w:rPr>
        <w:t>      Центр: город Зыряновск, бульвар Бурнашова, дом 1, государственное учреждение «Начальная школа № 1».</w:t>
      </w:r>
      <w:r>
        <w:br/>
      </w:r>
      <w:r>
        <w:rPr>
          <w:rFonts w:ascii="Times New Roman"/>
          <w:b w:val="false"/>
          <w:i w:val="false"/>
          <w:color w:val="000000"/>
          <w:sz w:val="28"/>
        </w:rPr>
        <w:t>
      В границах: улицы Кирова с дома 26 по дом 72 (четная сторона),  дом 72/2, с дома 3 по дом 21 (нечетная сторона), улицы Советской с дома 37 по дом 43 (нечетная сторона), улицы Калининской с дома 84 по дом 100 (четная сторона), переулка Бульварного с дома 3 по дом 9 (нечетная сторона), с дома 4 по дом 8 (четная сторона), бульвара Бурнашова с дома 5 по дом 13 (нечетная сторона), домов 13/1, 18, 20, 22, 26, улицы Жаксыбаева домов 7, 11, 12, 13.</w:t>
      </w:r>
    </w:p>
    <w:p>
      <w:pPr>
        <w:spacing w:after="0"/>
        <w:ind w:left="0"/>
        <w:jc w:val="left"/>
      </w:pPr>
      <w:r>
        <w:rPr>
          <w:rFonts w:ascii="Times New Roman"/>
          <w:b/>
          <w:i w:val="false"/>
          <w:color w:val="000000"/>
        </w:rPr>
        <w:t xml:space="preserve"> Избирательный участок № 639</w:t>
      </w:r>
    </w:p>
    <w:p>
      <w:pPr>
        <w:spacing w:after="0"/>
        <w:ind w:left="0"/>
        <w:jc w:val="both"/>
      </w:pPr>
      <w:r>
        <w:rPr>
          <w:rFonts w:ascii="Times New Roman"/>
          <w:b w:val="false"/>
          <w:i w:val="false"/>
          <w:color w:val="000000"/>
          <w:sz w:val="28"/>
        </w:rPr>
        <w:t>      Центр: город Зыряновск, улица Комсомольская, дом 9, государственное учреждение «Отдел по делам обороны Зыряновского района».</w:t>
      </w:r>
      <w:r>
        <w:br/>
      </w:r>
      <w:r>
        <w:rPr>
          <w:rFonts w:ascii="Times New Roman"/>
          <w:b w:val="false"/>
          <w:i w:val="false"/>
          <w:color w:val="000000"/>
          <w:sz w:val="28"/>
        </w:rPr>
        <w:t>
      В границах: улицы Кирова, с дома 4 по дом 20 (четная сторона), улицы Комсомольской с дома 3 по дом 19 (нечетная сторона), с дома 16 по дом 24 (четная сторона), улицы Стахановской, дома 34, улицы Горького, дома 77, переулка Калининского, переулка Комендантского, переулка Советского.</w:t>
      </w:r>
    </w:p>
    <w:p>
      <w:pPr>
        <w:spacing w:after="0"/>
        <w:ind w:left="0"/>
        <w:jc w:val="left"/>
      </w:pPr>
      <w:r>
        <w:rPr>
          <w:rFonts w:ascii="Times New Roman"/>
          <w:b/>
          <w:i w:val="false"/>
          <w:color w:val="000000"/>
        </w:rPr>
        <w:t xml:space="preserve"> Избирательный участок № 640</w:t>
      </w:r>
    </w:p>
    <w:p>
      <w:pPr>
        <w:spacing w:after="0"/>
        <w:ind w:left="0"/>
        <w:jc w:val="both"/>
      </w:pPr>
      <w:r>
        <w:rPr>
          <w:rFonts w:ascii="Times New Roman"/>
          <w:b w:val="false"/>
          <w:i w:val="false"/>
          <w:color w:val="000000"/>
          <w:sz w:val="28"/>
        </w:rPr>
        <w:t>      Центр: город Зыряновск, улица Ленина, дом 74, казенное государственное коммунальное предприятие «Детская музыкальная школа» отдела образования Зыряновского района.</w:t>
      </w:r>
      <w:r>
        <w:br/>
      </w:r>
      <w:r>
        <w:rPr>
          <w:rFonts w:ascii="Times New Roman"/>
          <w:b w:val="false"/>
          <w:i w:val="false"/>
          <w:color w:val="000000"/>
          <w:sz w:val="28"/>
        </w:rPr>
        <w:t>
      В границах: улицы Советской, с дома 2 по дом 58 (четная сторона), улицы Бочарникова с дома 4 по дом 24 (четная сторона), с дома 1 по дом 15 (нечетная сторона), улицы Фрунзе, с дома 1 по дом 53 (нечетная сторона), с дома 2 по дом 44 (четная сторона), улицы Ленина, с дома 64 по дом 86 (четная сторона), улицы Ленина, с дома 79 по дом 89 (нечетная сторона), улицы Стахановской, с дома 1 по дом 35 (нечетная сторона), домов 4, 4/1, с дома 10 по дом 28 (четная сторона), улицы Брилина, с дома 4 по дом 26 (четная сторона), с дома 3 по дом 19 (нечетная сторона), переулка Первомайского, переулка Малиновского, переулка Садового, домов 1-9, переулка Промежуточного, улицы Горького, дома 1, улицы Тимофеева, с дома 2 по дом 52 (четная сторона), с дома 1 по дом 49 (нечетная сторона), переулка Болотного, улицы Красный Крест, с дома 1 по дом 13 (нечетная сторона), с дома 2 по дом 16 (четная сторона), улицы Щетникова, с дома 1 по дом 15 (нечетная сторона), с дома 2 по дом 20 (четная сторона), переулка Чернышевского.</w:t>
      </w:r>
    </w:p>
    <w:p>
      <w:pPr>
        <w:spacing w:after="0"/>
        <w:ind w:left="0"/>
        <w:jc w:val="left"/>
      </w:pPr>
      <w:r>
        <w:rPr>
          <w:rFonts w:ascii="Times New Roman"/>
          <w:b/>
          <w:i w:val="false"/>
          <w:color w:val="000000"/>
        </w:rPr>
        <w:t xml:space="preserve"> Избирательный участок № 642</w:t>
      </w:r>
    </w:p>
    <w:p>
      <w:pPr>
        <w:spacing w:after="0"/>
        <w:ind w:left="0"/>
        <w:jc w:val="both"/>
      </w:pPr>
      <w:r>
        <w:rPr>
          <w:rFonts w:ascii="Times New Roman"/>
          <w:b w:val="false"/>
          <w:i w:val="false"/>
          <w:color w:val="000000"/>
          <w:sz w:val="28"/>
        </w:rPr>
        <w:t>      Центр: город Зыряновск, улица Брилина, дом 31, государственное учреждение «Общеобразовательная средняя школа № 11».</w:t>
      </w:r>
      <w:r>
        <w:br/>
      </w:r>
      <w:r>
        <w:rPr>
          <w:rFonts w:ascii="Times New Roman"/>
          <w:b w:val="false"/>
          <w:i w:val="false"/>
          <w:color w:val="000000"/>
          <w:sz w:val="28"/>
        </w:rPr>
        <w:t>
      В границах: улицы М. Горького, с дома 7 по дом 61 (нечетная сторона), с дома 6 по дом 16 (четная сторона), с дома 20 по дом 24 (четная сторона), домов 30, 32/1-32/15, 38/1-38/4, с дома 38 по дом 54 (четная сторона), 69, 71, 73, 75, улицы Комсомольской, домов 32, 34, 36, улицы Фрунзе, с дома 46 по дом 76 (четная сторона), улицы Ленина, с дома 71 по дом 77 (нечетная сторона), улицы Тимофеева, с дома 54 по дом 70 (четная сторона), с дома 53 по дом 67 (нечетная сторона), переулка Котовского, переулка Степного, переулка Строительного, переулка Садового, домов 15, 17, 19, улицы Бочарникова, с дома 30 по дом 34 (четная сторона), с дома 25 по дом 39 (нечетная сторона), улицы Брилина, домов 28, 30, 32, 33, 42, 44, улицы Космонавтов, домов 1-5, улицы Молодежной, домов 1-6.</w:t>
      </w:r>
    </w:p>
    <w:p>
      <w:pPr>
        <w:spacing w:after="0"/>
        <w:ind w:left="0"/>
        <w:jc w:val="left"/>
      </w:pPr>
      <w:r>
        <w:rPr>
          <w:rFonts w:ascii="Times New Roman"/>
          <w:b/>
          <w:i w:val="false"/>
          <w:color w:val="000000"/>
        </w:rPr>
        <w:t xml:space="preserve"> Избирательный участок № 643</w:t>
      </w:r>
    </w:p>
    <w:p>
      <w:pPr>
        <w:spacing w:after="0"/>
        <w:ind w:left="0"/>
        <w:jc w:val="both"/>
      </w:pPr>
      <w:r>
        <w:rPr>
          <w:rFonts w:ascii="Times New Roman"/>
          <w:b w:val="false"/>
          <w:i w:val="false"/>
          <w:color w:val="000000"/>
          <w:sz w:val="28"/>
        </w:rPr>
        <w:t>      Центр: город Зыряновск, улица Советская, дом 60, учреждение «Центр культуры» товарищества с ограниченной ответственностью «Казцинк».</w:t>
      </w:r>
      <w:r>
        <w:br/>
      </w:r>
      <w:r>
        <w:rPr>
          <w:rFonts w:ascii="Times New Roman"/>
          <w:b w:val="false"/>
          <w:i w:val="false"/>
          <w:color w:val="000000"/>
          <w:sz w:val="28"/>
        </w:rPr>
        <w:t>
      В границах: улицы Молодежной, дома 7, улицы Коммунистической, домов 1, 3, 5, 9, улицы Курчатова, домов 1, 1/1, 1/2, 1/3, 2, 3, 3/1, 3/2, 4, 4/1, 5, 6, улицы Солнечной, с дома 18 по дом 22 (четная сторона).</w:t>
      </w:r>
    </w:p>
    <w:p>
      <w:pPr>
        <w:spacing w:after="0"/>
        <w:ind w:left="0"/>
        <w:jc w:val="left"/>
      </w:pPr>
      <w:r>
        <w:rPr>
          <w:rFonts w:ascii="Times New Roman"/>
          <w:b/>
          <w:i w:val="false"/>
          <w:color w:val="000000"/>
        </w:rPr>
        <w:t xml:space="preserve"> Избирательный участок № 644</w:t>
      </w:r>
    </w:p>
    <w:p>
      <w:pPr>
        <w:spacing w:after="0"/>
        <w:ind w:left="0"/>
        <w:jc w:val="both"/>
      </w:pPr>
      <w:r>
        <w:rPr>
          <w:rFonts w:ascii="Times New Roman"/>
          <w:b w:val="false"/>
          <w:i w:val="false"/>
          <w:color w:val="000000"/>
          <w:sz w:val="28"/>
        </w:rPr>
        <w:t>      Центр: город Зыряновск, улица Солнечная, дом 13, государственное учреждение «Средняя общеобразовательная школа № 6».</w:t>
      </w:r>
      <w:r>
        <w:br/>
      </w:r>
      <w:r>
        <w:rPr>
          <w:rFonts w:ascii="Times New Roman"/>
          <w:b w:val="false"/>
          <w:i w:val="false"/>
          <w:color w:val="000000"/>
          <w:sz w:val="28"/>
        </w:rPr>
        <w:t>
      В границах: улицы Космонавтов, с дома 6 по дом 10 (четная сторона), с дома 7 по дом 11 (нечетная сторона), улицы Коммунистической, с дома 11 по дом 27 (нечетная сторона), с дома 14 по дом 18 (четная сторона) улицы Молодежной, домов 8-19, улицы Солнечной, домов 3, 4, 5, 6, 7, 8, 9, 11, 14, 16, улицы Тохтарова, дома 4, Валиханова дома 16.</w:t>
      </w:r>
    </w:p>
    <w:p>
      <w:pPr>
        <w:spacing w:after="0"/>
        <w:ind w:left="0"/>
        <w:jc w:val="left"/>
      </w:pPr>
      <w:r>
        <w:rPr>
          <w:rFonts w:ascii="Times New Roman"/>
          <w:b/>
          <w:i w:val="false"/>
          <w:color w:val="000000"/>
        </w:rPr>
        <w:t xml:space="preserve"> Избирательный участок № 647</w:t>
      </w:r>
    </w:p>
    <w:p>
      <w:pPr>
        <w:spacing w:after="0"/>
        <w:ind w:left="0"/>
        <w:jc w:val="both"/>
      </w:pPr>
      <w:r>
        <w:rPr>
          <w:rFonts w:ascii="Times New Roman"/>
          <w:b w:val="false"/>
          <w:i w:val="false"/>
          <w:color w:val="000000"/>
          <w:sz w:val="28"/>
        </w:rPr>
        <w:t>      Центр: город Зыряновск, улица Курчатова, дом 10, государственное учреждение «Профессиональный лицей № 10».</w:t>
      </w:r>
      <w:r>
        <w:br/>
      </w:r>
      <w:r>
        <w:rPr>
          <w:rFonts w:ascii="Times New Roman"/>
          <w:b w:val="false"/>
          <w:i w:val="false"/>
          <w:color w:val="000000"/>
          <w:sz w:val="28"/>
        </w:rPr>
        <w:t>
      В границах: улицы Комарова, с дома 10 по дом 12 (четная сторона), домов 9, 9/1, 10/1, 10/2, 10/3, улицы Курчатова, домов 7-9 до конца, улицы Промышленной, улицы Вавилова, переулка Монтажного, переулка Березовского, переулка Горного, переулка Центрального, переулка Южного, переулка Дачного.</w:t>
      </w:r>
    </w:p>
    <w:p>
      <w:pPr>
        <w:spacing w:after="0"/>
        <w:ind w:left="0"/>
        <w:jc w:val="left"/>
      </w:pPr>
      <w:r>
        <w:rPr>
          <w:rFonts w:ascii="Times New Roman"/>
          <w:b/>
          <w:i w:val="false"/>
          <w:color w:val="000000"/>
        </w:rPr>
        <w:t xml:space="preserve"> Избирательный участок № 648</w:t>
      </w:r>
    </w:p>
    <w:p>
      <w:pPr>
        <w:spacing w:after="0"/>
        <w:ind w:left="0"/>
        <w:jc w:val="both"/>
      </w:pPr>
      <w:r>
        <w:rPr>
          <w:rFonts w:ascii="Times New Roman"/>
          <w:b w:val="false"/>
          <w:i w:val="false"/>
          <w:color w:val="000000"/>
          <w:sz w:val="28"/>
        </w:rPr>
        <w:t>      Центр: город Зыряновск, улица Комарова, дом 8, государственное учреждение «Общеобразовательная средняя школа № 9».</w:t>
      </w:r>
      <w:r>
        <w:br/>
      </w:r>
      <w:r>
        <w:rPr>
          <w:rFonts w:ascii="Times New Roman"/>
          <w:b w:val="false"/>
          <w:i w:val="false"/>
          <w:color w:val="000000"/>
          <w:sz w:val="28"/>
        </w:rPr>
        <w:t>
      В границах: улицы Комарова, домов 4, 6, 6/1, 6/2, улицы Солнечной, домов 2, 4/1, 4/2, 8/1, 12, улицы Космонавтов, домов 17/1, 18/1, 12-18.</w:t>
      </w:r>
    </w:p>
    <w:p>
      <w:pPr>
        <w:spacing w:after="0"/>
        <w:ind w:left="0"/>
        <w:jc w:val="left"/>
      </w:pPr>
      <w:r>
        <w:rPr>
          <w:rFonts w:ascii="Times New Roman"/>
          <w:b/>
          <w:i w:val="false"/>
          <w:color w:val="000000"/>
        </w:rPr>
        <w:t xml:space="preserve"> Избирательный участок № 650</w:t>
      </w:r>
    </w:p>
    <w:p>
      <w:pPr>
        <w:spacing w:after="0"/>
        <w:ind w:left="0"/>
        <w:jc w:val="both"/>
      </w:pPr>
      <w:r>
        <w:rPr>
          <w:rFonts w:ascii="Times New Roman"/>
          <w:b w:val="false"/>
          <w:i w:val="false"/>
          <w:color w:val="000000"/>
          <w:sz w:val="28"/>
        </w:rPr>
        <w:t>      Центр: город Зыряновск, улица Панфилова, дом 7, государственное учреждение «Детско-юношеская спортивная школа № 1 Зыряновского района».</w:t>
      </w:r>
      <w:r>
        <w:br/>
      </w:r>
      <w:r>
        <w:rPr>
          <w:rFonts w:ascii="Times New Roman"/>
          <w:b w:val="false"/>
          <w:i w:val="false"/>
          <w:color w:val="000000"/>
          <w:sz w:val="28"/>
        </w:rPr>
        <w:t>
      В границах: улицы А. Матросова, с дома 80 по дом 140 (четная сторона), с дома 89 по дом 141 (нечетная сторона), улицы Брилина, домов 53/1, 61, 63, улицы Бухтарминской, с дома 103 по дом 133 (нечетная сторона), домов 124, 126, 128, 130, 134, 136, 138, 140, 142, 144, 146, 148, улицы Панфилова, с дома 1 по дом 13 (нечетная сторона), с дома 2 по дом 10 (четная сторона), улицы З. Космодемьянской, с дома 3 по дом 7 (нечетная сторона), домов 6, 8/1, 9, 10, площадь имени Горького, домов 1-6, улицы Крылова, домов 1, 3, 5, 7, 9, улицы Фабричной, домов 66, 68, улицы Маяковского, домов 69, 71, 71/1, 71/2, 71/3, 86, 88.</w:t>
      </w:r>
    </w:p>
    <w:p>
      <w:pPr>
        <w:spacing w:after="0"/>
        <w:ind w:left="0"/>
        <w:jc w:val="left"/>
      </w:pPr>
      <w:r>
        <w:rPr>
          <w:rFonts w:ascii="Times New Roman"/>
          <w:b/>
          <w:i w:val="false"/>
          <w:color w:val="000000"/>
        </w:rPr>
        <w:t xml:space="preserve"> Избирательный участок № 651</w:t>
      </w:r>
    </w:p>
    <w:p>
      <w:pPr>
        <w:spacing w:after="0"/>
        <w:ind w:left="0"/>
        <w:jc w:val="both"/>
      </w:pPr>
      <w:r>
        <w:rPr>
          <w:rFonts w:ascii="Times New Roman"/>
          <w:b w:val="false"/>
          <w:i w:val="false"/>
          <w:color w:val="000000"/>
          <w:sz w:val="28"/>
        </w:rPr>
        <w:t>      Центр: город Зыряновск, улица Бухтарминская, дом 127, государственное учреждение «Коррекционная школа – интернат № 1».</w:t>
      </w:r>
      <w:r>
        <w:br/>
      </w:r>
      <w:r>
        <w:rPr>
          <w:rFonts w:ascii="Times New Roman"/>
          <w:b w:val="false"/>
          <w:i w:val="false"/>
          <w:color w:val="000000"/>
          <w:sz w:val="28"/>
        </w:rPr>
        <w:t>
      В границах: улицы А. Матросова, с дома 1 по дом 87 (нечетная сторона), с дома 2 по дом 78 (четная сторона), улицы Бухтарминской, с дома 1 по дом 101 (нечетная сторона), с дома 2 по дом 122 (четная сторона), улицы Шевченко, улицы Орджоникидзе, улицы Фабричной, с дома 1 по дом 63 (нечетная сторона), с дома 2 по дом 64 (четная сторона), улицы Тишинской, улицы Маяковского, с дома 1 по дом 67 (нечетная сторона), с дома 2 по дом 84 (четная сторона), улицы Ленина, домов 59, 60, 60А, переулка Порохового, домов 1, 2, 3, 4, 5, 6, 8, 10, 12.</w:t>
      </w:r>
    </w:p>
    <w:p>
      <w:pPr>
        <w:spacing w:after="0"/>
        <w:ind w:left="0"/>
        <w:jc w:val="left"/>
      </w:pPr>
      <w:r>
        <w:rPr>
          <w:rFonts w:ascii="Times New Roman"/>
          <w:b/>
          <w:i w:val="false"/>
          <w:color w:val="000000"/>
        </w:rPr>
        <w:t xml:space="preserve"> Избирательный участок № 652</w:t>
      </w:r>
    </w:p>
    <w:p>
      <w:pPr>
        <w:spacing w:after="0"/>
        <w:ind w:left="0"/>
        <w:jc w:val="both"/>
      </w:pPr>
      <w:r>
        <w:rPr>
          <w:rFonts w:ascii="Times New Roman"/>
          <w:b w:val="false"/>
          <w:i w:val="false"/>
          <w:color w:val="000000"/>
          <w:sz w:val="28"/>
        </w:rPr>
        <w:t>      Центр: город Зыряновск, улица Ломоносова, дом 59, государственное учреждение «Общеобразовательная средняя школа № 7».</w:t>
      </w:r>
      <w:r>
        <w:br/>
      </w:r>
      <w:r>
        <w:rPr>
          <w:rFonts w:ascii="Times New Roman"/>
          <w:b w:val="false"/>
          <w:i w:val="false"/>
          <w:color w:val="000000"/>
          <w:sz w:val="28"/>
        </w:rPr>
        <w:t>
      В границах: улицы Чайковского, с дома 2 по дом 40 (четная сторона), 1-5 (нечетная сторона), улицы Кузнечной, домов 1-13, 21-23, переулка Пешеходного, улицы Ломоносова, с дома 3 по дом 81 (нечетная сторона), с дома 2 по дом 94 (четная сторона), улицы Акционерной, домов 1-26, 27, 29, 31, 33, улицы Северной, с дома 2 по дом 36 (четная сторона), улицы Ворошилова, с дома 2 по дом 112 (четная сторона), с дома 1 по дом 113 (нечетная сторона), улицы Целинной, с дома 1 по дом -21 (нечетная сторона), с дома 2 по дом 28 (четная сторона), улицы Дзержинского, с дома 1 по дом 79 (нечетная сторона), с дома 2 по дом 62 (четная сторона), улицы Пугачева, с дома 1 по дом 51 (нечетная сторона), с дома 2 по дом 50 (четная сторона), улицы Коллективной, улицы Шолохова, с дома 37 по дом 49 (нечетная сторона), улицы Фурманова, с дома 24 по дом 32 (четная сторона), с дома 21 по дом 29 (нечетная сторона), улицы Шахтостроителей, с дома 34 по дом 36 (четная сторона), с дома 25 по дом 39 (нечетная сторона), дома 47, улицы Менделеева, с дома 5 по дом 97 (нечетная сторона), с дома 6 по дом 82 (четная сторона), улицы Западная, переулка Зубовского, улицы Островского, с дома 2 по дом 34 (четная сторона), с дома 1 по дом 29 (нечетная сторона), переулка Островского, с дома 2 по дом 6 (четная сторона), с дома 1 по дом 7 (нечетная сторона), улицы Павлова, улицы Коммунальной, улицы Геологической, с дома 1 по дом 23 (нечетная сторона), домов 24, 26, 28, 36, улицы Ленина, домов 3, 26, 29, переулка Порохового, домов 7, 9, 11, 13, 14, 16, 18, 20, 22.</w:t>
      </w:r>
    </w:p>
    <w:p>
      <w:pPr>
        <w:spacing w:after="0"/>
        <w:ind w:left="0"/>
        <w:jc w:val="left"/>
      </w:pPr>
      <w:r>
        <w:rPr>
          <w:rFonts w:ascii="Times New Roman"/>
          <w:b/>
          <w:i w:val="false"/>
          <w:color w:val="000000"/>
        </w:rPr>
        <w:t xml:space="preserve"> Избирательный участок № 653</w:t>
      </w:r>
    </w:p>
    <w:p>
      <w:pPr>
        <w:spacing w:after="0"/>
        <w:ind w:left="0"/>
        <w:jc w:val="both"/>
      </w:pPr>
      <w:r>
        <w:rPr>
          <w:rFonts w:ascii="Times New Roman"/>
          <w:b w:val="false"/>
          <w:i w:val="false"/>
          <w:color w:val="000000"/>
          <w:sz w:val="28"/>
        </w:rPr>
        <w:t>      Центр: город Зыряновск, улица Панфилова, дом 21/1, товарищество с ограниченной ответственностью «Турфирма «Валентина».</w:t>
      </w:r>
      <w:r>
        <w:br/>
      </w:r>
      <w:r>
        <w:rPr>
          <w:rFonts w:ascii="Times New Roman"/>
          <w:b w:val="false"/>
          <w:i w:val="false"/>
          <w:color w:val="000000"/>
          <w:sz w:val="28"/>
        </w:rPr>
        <w:t>
      В границах: улицы Панфилова, с дома 12 по дом 22 (четная сторона), 21/1, 23, улицы Пушкина, улицы Гоголя, улицы Крылова, с дома 11 по дом 45 (нечетная сторона), с дома 4 по дом 36 (четная сторона), улицы Чехова, улицы Зеленой, улицы Победы, улицы Свободы, улицы Чайковского, с дома 7 по дом 23 (нечетная сторона), с дома 42 по дом 60 (четная сторона), улицы Ворошилова, домов 112/1, 114, 116, с дома 115 по дом 125 (нечетная сторона), улицы Островского, с дома 31 по дом 57 (нечетная сторона), с дома 36 по дом 68 (четная сторона), переулка Островского, с дома 9 по дом 29 (нечетная сторона), дома 7А, с дома 8 по дом 26 (четная сторона), улицы Кузнечной, с дома 14 по дом 20, улицы С. Разина, улицы Брилина, домов 80, 82, улицы Менделеева, дома 80.</w:t>
      </w:r>
    </w:p>
    <w:p>
      <w:pPr>
        <w:spacing w:after="0"/>
        <w:ind w:left="0"/>
        <w:jc w:val="left"/>
      </w:pPr>
      <w:r>
        <w:rPr>
          <w:rFonts w:ascii="Times New Roman"/>
          <w:b/>
          <w:i w:val="false"/>
          <w:color w:val="000000"/>
        </w:rPr>
        <w:t xml:space="preserve"> Избирательный участок № 654</w:t>
      </w:r>
    </w:p>
    <w:p>
      <w:pPr>
        <w:spacing w:after="0"/>
        <w:ind w:left="0"/>
        <w:jc w:val="both"/>
      </w:pPr>
      <w:r>
        <w:rPr>
          <w:rFonts w:ascii="Times New Roman"/>
          <w:b w:val="false"/>
          <w:i w:val="false"/>
          <w:color w:val="000000"/>
          <w:sz w:val="28"/>
        </w:rPr>
        <w:t>      Центр: город Зыряновск, улица Лениногорская, дом 1, многоотраслевое государственное коммунальное хозяйственное предприятие акимата Зыряновского района.</w:t>
      </w:r>
      <w:r>
        <w:br/>
      </w:r>
      <w:r>
        <w:rPr>
          <w:rFonts w:ascii="Times New Roman"/>
          <w:b w:val="false"/>
          <w:i w:val="false"/>
          <w:color w:val="000000"/>
          <w:sz w:val="28"/>
        </w:rPr>
        <w:t>
      В границах: улицы Лениногорской, улицы Казахстанской, улицы Циолковского, улицы Металлургов, улицы Черняховского, улицы Луначарского, улицы Ушакова, улицы Добролюбова, улицы Ватутина.</w:t>
      </w:r>
    </w:p>
    <w:p>
      <w:pPr>
        <w:spacing w:after="0"/>
        <w:ind w:left="0"/>
        <w:jc w:val="left"/>
      </w:pPr>
      <w:r>
        <w:rPr>
          <w:rFonts w:ascii="Times New Roman"/>
          <w:b/>
          <w:i w:val="false"/>
          <w:color w:val="000000"/>
        </w:rPr>
        <w:t xml:space="preserve"> Избирательный участок № 656</w:t>
      </w:r>
    </w:p>
    <w:p>
      <w:pPr>
        <w:spacing w:after="0"/>
        <w:ind w:left="0"/>
        <w:jc w:val="both"/>
      </w:pPr>
      <w:r>
        <w:rPr>
          <w:rFonts w:ascii="Times New Roman"/>
          <w:b w:val="false"/>
          <w:i w:val="false"/>
          <w:color w:val="000000"/>
          <w:sz w:val="28"/>
        </w:rPr>
        <w:t>      Центр: город Зыряновск, улица Лермонтова, дом 11, товарищество с ограниченной ответственностью «Зырянремстрой».</w:t>
      </w:r>
      <w:r>
        <w:br/>
      </w:r>
      <w:r>
        <w:rPr>
          <w:rFonts w:ascii="Times New Roman"/>
          <w:b w:val="false"/>
          <w:i w:val="false"/>
          <w:color w:val="000000"/>
          <w:sz w:val="28"/>
        </w:rPr>
        <w:t>
      В границах: улицы Геологической, с дома 2 по дом 22 (четная сторона), улицы Интернациональной, с дома 2 по дом 6 (четная сторона), с дома 1 по дом 7 (нечетная сторона), улицы Шолохова, с дома 1 по дом 35 (нечетная сторона), с дома 2 по дом 16 (четная сторона), улицы Лермонтова, домов 2, 10-24, улицы Кольцова, улицы Абая, улицы Шахтостроителей, с дома 2 по дом 32 (четная сторона), домов 3, 7, с дома 13 по дом 17 (нечетная сторона), улицы Фурманова, с дома 1 по дом 19 (нечетная сторона), с дома 2 по дом 22 (четная сторона), улицы У. Громовой, улицы Джамбула, улицы Чапаева, улицы Северной, домов 1, 3, 5.</w:t>
      </w:r>
    </w:p>
    <w:p>
      <w:pPr>
        <w:spacing w:after="0"/>
        <w:ind w:left="0"/>
        <w:jc w:val="left"/>
      </w:pPr>
      <w:r>
        <w:rPr>
          <w:rFonts w:ascii="Times New Roman"/>
          <w:b/>
          <w:i w:val="false"/>
          <w:color w:val="000000"/>
        </w:rPr>
        <w:t xml:space="preserve"> Избирательный участок № 657</w:t>
      </w:r>
    </w:p>
    <w:p>
      <w:pPr>
        <w:spacing w:after="0"/>
        <w:ind w:left="0"/>
        <w:jc w:val="both"/>
      </w:pPr>
      <w:r>
        <w:rPr>
          <w:rFonts w:ascii="Times New Roman"/>
          <w:b w:val="false"/>
          <w:i w:val="false"/>
          <w:color w:val="000000"/>
          <w:sz w:val="28"/>
        </w:rPr>
        <w:t>      Центр: поселок Грехово города Зыряновска, улица Колонтай, дом 27, здание бывшей общеобразовательной школы.</w:t>
      </w:r>
      <w:r>
        <w:br/>
      </w:r>
      <w:r>
        <w:rPr>
          <w:rFonts w:ascii="Times New Roman"/>
          <w:b w:val="false"/>
          <w:i w:val="false"/>
          <w:color w:val="000000"/>
          <w:sz w:val="28"/>
        </w:rPr>
        <w:t>
      В границах: поселка Грехово.</w:t>
      </w:r>
    </w:p>
    <w:p>
      <w:pPr>
        <w:spacing w:after="0"/>
        <w:ind w:left="0"/>
        <w:jc w:val="left"/>
      </w:pPr>
      <w:r>
        <w:rPr>
          <w:rFonts w:ascii="Times New Roman"/>
          <w:b/>
          <w:i w:val="false"/>
          <w:color w:val="000000"/>
        </w:rPr>
        <w:t xml:space="preserve"> Избирательный участок № 658</w:t>
      </w:r>
    </w:p>
    <w:p>
      <w:pPr>
        <w:spacing w:after="0"/>
        <w:ind w:left="0"/>
        <w:jc w:val="both"/>
      </w:pPr>
      <w:r>
        <w:rPr>
          <w:rFonts w:ascii="Times New Roman"/>
          <w:b w:val="false"/>
          <w:i w:val="false"/>
          <w:color w:val="000000"/>
          <w:sz w:val="28"/>
        </w:rPr>
        <w:t>      Центр: город Зыряновск, улица Панфилова, дом 19, казенное государственное коммунальное предприятие «Медицинское объединение № 1 Зыряновского района».</w:t>
      </w:r>
      <w:r>
        <w:br/>
      </w:r>
      <w:r>
        <w:rPr>
          <w:rFonts w:ascii="Times New Roman"/>
          <w:b w:val="false"/>
          <w:i w:val="false"/>
          <w:color w:val="000000"/>
          <w:sz w:val="28"/>
        </w:rPr>
        <w:t>
      В составе: коммунальное государственное казенное предприятие «Медицинское объединение № 1 Зыряновского района», коммунальное государственное казенное предприятие «Противотуберкулезный диспансер», коммунальное государственное казенное предприятие «Инфекционная больница Зыряновского района», коммунальное государственное казенное предприятие «Психоневрологический диспансер Зыряновского района».</w:t>
      </w:r>
    </w:p>
    <w:p>
      <w:pPr>
        <w:spacing w:after="0"/>
        <w:ind w:left="0"/>
        <w:jc w:val="left"/>
      </w:pPr>
      <w:r>
        <w:rPr>
          <w:rFonts w:ascii="Times New Roman"/>
          <w:b/>
          <w:i w:val="false"/>
          <w:color w:val="000000"/>
        </w:rPr>
        <w:t xml:space="preserve"> Избирательный участок № 660</w:t>
      </w:r>
    </w:p>
    <w:p>
      <w:pPr>
        <w:spacing w:after="0"/>
        <w:ind w:left="0"/>
        <w:jc w:val="both"/>
      </w:pPr>
      <w:r>
        <w:rPr>
          <w:rFonts w:ascii="Times New Roman"/>
          <w:b w:val="false"/>
          <w:i w:val="false"/>
          <w:color w:val="000000"/>
          <w:sz w:val="28"/>
        </w:rPr>
        <w:t>      Центр: село Парыгино, улица Центральная, Дом культуры села Парыгино коммунального государственного казенного предприятия «Досуг» отдела культуры и развития языков Зыряновского района.</w:t>
      </w:r>
      <w:r>
        <w:br/>
      </w:r>
      <w:r>
        <w:rPr>
          <w:rFonts w:ascii="Times New Roman"/>
          <w:b w:val="false"/>
          <w:i w:val="false"/>
          <w:color w:val="000000"/>
          <w:sz w:val="28"/>
        </w:rPr>
        <w:t>
      В границах: села Парыгино.</w:t>
      </w:r>
    </w:p>
    <w:p>
      <w:pPr>
        <w:spacing w:after="0"/>
        <w:ind w:left="0"/>
        <w:jc w:val="left"/>
      </w:pPr>
      <w:r>
        <w:rPr>
          <w:rFonts w:ascii="Times New Roman"/>
          <w:b/>
          <w:i w:val="false"/>
          <w:color w:val="000000"/>
        </w:rPr>
        <w:t xml:space="preserve"> Избирательный участок № 661</w:t>
      </w:r>
    </w:p>
    <w:p>
      <w:pPr>
        <w:spacing w:after="0"/>
        <w:ind w:left="0"/>
        <w:jc w:val="both"/>
      </w:pPr>
      <w:r>
        <w:rPr>
          <w:rFonts w:ascii="Times New Roman"/>
          <w:b w:val="false"/>
          <w:i w:val="false"/>
          <w:color w:val="000000"/>
          <w:sz w:val="28"/>
        </w:rPr>
        <w:t>      Центр: село Парыгино, улица 50 лет Казахстана, дом 15, арендуемое помещение индивидуального предпринимателя Светаш А.М.</w:t>
      </w:r>
      <w:r>
        <w:br/>
      </w:r>
      <w:r>
        <w:rPr>
          <w:rFonts w:ascii="Times New Roman"/>
          <w:b w:val="false"/>
          <w:i w:val="false"/>
          <w:color w:val="000000"/>
          <w:sz w:val="28"/>
        </w:rPr>
        <w:t>
      В границах района «Парыгино – 1»: улица 50 лет Казахстана, улица Школьная, улица Гаражная, улица Солнечная, улица Бухтарминская, улица Проходная, улица Пролетарская, улица Горная, улица Степная, улица Октябрьская, улица Коммунальная, поселение Бобровка.</w:t>
      </w:r>
    </w:p>
    <w:p>
      <w:pPr>
        <w:spacing w:after="0"/>
        <w:ind w:left="0"/>
        <w:jc w:val="left"/>
      </w:pPr>
      <w:r>
        <w:rPr>
          <w:rFonts w:ascii="Times New Roman"/>
          <w:b/>
          <w:i w:val="false"/>
          <w:color w:val="000000"/>
        </w:rPr>
        <w:t xml:space="preserve"> Избирательный участок № 662</w:t>
      </w:r>
    </w:p>
    <w:p>
      <w:pPr>
        <w:spacing w:after="0"/>
        <w:ind w:left="0"/>
        <w:jc w:val="both"/>
      </w:pPr>
      <w:r>
        <w:rPr>
          <w:rFonts w:ascii="Times New Roman"/>
          <w:b w:val="false"/>
          <w:i w:val="false"/>
          <w:color w:val="000000"/>
          <w:sz w:val="28"/>
        </w:rPr>
        <w:t>      Центр: село Баяновск, улица Центральная, медицинский пункт села Баяновск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Баяновск, поселения Теплый Ключ.</w:t>
      </w:r>
    </w:p>
    <w:p>
      <w:pPr>
        <w:spacing w:after="0"/>
        <w:ind w:left="0"/>
        <w:jc w:val="left"/>
      </w:pPr>
      <w:r>
        <w:rPr>
          <w:rFonts w:ascii="Times New Roman"/>
          <w:b/>
          <w:i w:val="false"/>
          <w:color w:val="000000"/>
        </w:rPr>
        <w:t xml:space="preserve"> Избирательный участок № 663</w:t>
      </w:r>
    </w:p>
    <w:p>
      <w:pPr>
        <w:spacing w:after="0"/>
        <w:ind w:left="0"/>
        <w:jc w:val="both"/>
      </w:pPr>
      <w:r>
        <w:rPr>
          <w:rFonts w:ascii="Times New Roman"/>
          <w:b w:val="false"/>
          <w:i w:val="false"/>
          <w:color w:val="000000"/>
          <w:sz w:val="28"/>
        </w:rPr>
        <w:t>      Центр: село Кутиха, улица Школьная, медицинский пункт села Кутиха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Кутиха.</w:t>
      </w:r>
    </w:p>
    <w:p>
      <w:pPr>
        <w:spacing w:after="0"/>
        <w:ind w:left="0"/>
        <w:jc w:val="left"/>
      </w:pPr>
      <w:r>
        <w:rPr>
          <w:rFonts w:ascii="Times New Roman"/>
          <w:b/>
          <w:i w:val="false"/>
          <w:color w:val="000000"/>
        </w:rPr>
        <w:t xml:space="preserve"> Избирательный участок № 664</w:t>
      </w:r>
    </w:p>
    <w:p>
      <w:pPr>
        <w:spacing w:after="0"/>
        <w:ind w:left="0"/>
        <w:jc w:val="both"/>
      </w:pPr>
      <w:r>
        <w:rPr>
          <w:rFonts w:ascii="Times New Roman"/>
          <w:b w:val="false"/>
          <w:i w:val="false"/>
          <w:color w:val="000000"/>
          <w:sz w:val="28"/>
        </w:rPr>
        <w:t>      Центр: село Тургусун, улица Коммунаров, дом 25, государственное учреждение «Тургусунская средняя общеобразовательная школа».</w:t>
      </w:r>
      <w:r>
        <w:br/>
      </w:r>
      <w:r>
        <w:rPr>
          <w:rFonts w:ascii="Times New Roman"/>
          <w:b w:val="false"/>
          <w:i w:val="false"/>
          <w:color w:val="000000"/>
          <w:sz w:val="28"/>
        </w:rPr>
        <w:t>
      В границах: села Тургусун.</w:t>
      </w:r>
    </w:p>
    <w:p>
      <w:pPr>
        <w:spacing w:after="0"/>
        <w:ind w:left="0"/>
        <w:jc w:val="left"/>
      </w:pPr>
      <w:r>
        <w:rPr>
          <w:rFonts w:ascii="Times New Roman"/>
          <w:b/>
          <w:i w:val="false"/>
          <w:color w:val="000000"/>
        </w:rPr>
        <w:t xml:space="preserve"> Избирательный участок № 665</w:t>
      </w:r>
    </w:p>
    <w:p>
      <w:pPr>
        <w:spacing w:after="0"/>
        <w:ind w:left="0"/>
        <w:jc w:val="both"/>
      </w:pPr>
      <w:r>
        <w:rPr>
          <w:rFonts w:ascii="Times New Roman"/>
          <w:b w:val="false"/>
          <w:i w:val="false"/>
          <w:color w:val="000000"/>
          <w:sz w:val="28"/>
        </w:rPr>
        <w:t>      Центр: село Крестовка, улица Советская, дом 31, государственное учреждение «Крестовская начальная малокомплектная школа».</w:t>
      </w:r>
      <w:r>
        <w:br/>
      </w:r>
      <w:r>
        <w:rPr>
          <w:rFonts w:ascii="Times New Roman"/>
          <w:b w:val="false"/>
          <w:i w:val="false"/>
          <w:color w:val="000000"/>
          <w:sz w:val="28"/>
        </w:rPr>
        <w:t>
      В границах: села Крестовка.</w:t>
      </w:r>
    </w:p>
    <w:p>
      <w:pPr>
        <w:spacing w:after="0"/>
        <w:ind w:left="0"/>
        <w:jc w:val="left"/>
      </w:pPr>
      <w:r>
        <w:rPr>
          <w:rFonts w:ascii="Times New Roman"/>
          <w:b/>
          <w:i w:val="false"/>
          <w:color w:val="000000"/>
        </w:rPr>
        <w:t xml:space="preserve"> Избирательный участок № 666</w:t>
      </w:r>
    </w:p>
    <w:p>
      <w:pPr>
        <w:spacing w:after="0"/>
        <w:ind w:left="0"/>
        <w:jc w:val="both"/>
      </w:pPr>
      <w:r>
        <w:rPr>
          <w:rFonts w:ascii="Times New Roman"/>
          <w:b w:val="false"/>
          <w:i w:val="false"/>
          <w:color w:val="000000"/>
          <w:sz w:val="28"/>
        </w:rPr>
        <w:t>      Центр: село Снегирево, улица Советская, дом 16, государственное учреждение «Снегиревская начальная малокомплектная школа».</w:t>
      </w:r>
      <w:r>
        <w:br/>
      </w:r>
      <w:r>
        <w:rPr>
          <w:rFonts w:ascii="Times New Roman"/>
          <w:b w:val="false"/>
          <w:i w:val="false"/>
          <w:color w:val="000000"/>
          <w:sz w:val="28"/>
        </w:rPr>
        <w:t>
      В границах: села Снегирево.</w:t>
      </w:r>
    </w:p>
    <w:p>
      <w:pPr>
        <w:spacing w:after="0"/>
        <w:ind w:left="0"/>
        <w:jc w:val="left"/>
      </w:pPr>
      <w:r>
        <w:rPr>
          <w:rFonts w:ascii="Times New Roman"/>
          <w:b/>
          <w:i w:val="false"/>
          <w:color w:val="000000"/>
        </w:rPr>
        <w:t xml:space="preserve"> Избирательный участок № 667</w:t>
      </w:r>
    </w:p>
    <w:p>
      <w:pPr>
        <w:spacing w:after="0"/>
        <w:ind w:left="0"/>
        <w:jc w:val="both"/>
      </w:pPr>
      <w:r>
        <w:rPr>
          <w:rFonts w:ascii="Times New Roman"/>
          <w:b w:val="false"/>
          <w:i w:val="false"/>
          <w:color w:val="000000"/>
          <w:sz w:val="28"/>
        </w:rPr>
        <w:t>      Центр: село Чапаево, улица Победы, дом 5, Дом культуры села Чапаево коммунального государственного казенного предприятия «Досуг» отдела культуры и развития языков Зыряновского района.</w:t>
      </w:r>
      <w:r>
        <w:br/>
      </w:r>
      <w:r>
        <w:rPr>
          <w:rFonts w:ascii="Times New Roman"/>
          <w:b w:val="false"/>
          <w:i w:val="false"/>
          <w:color w:val="000000"/>
          <w:sz w:val="28"/>
        </w:rPr>
        <w:t>
      В границах: села Чапаево.</w:t>
      </w:r>
    </w:p>
    <w:p>
      <w:pPr>
        <w:spacing w:after="0"/>
        <w:ind w:left="0"/>
        <w:jc w:val="left"/>
      </w:pPr>
      <w:r>
        <w:rPr>
          <w:rFonts w:ascii="Times New Roman"/>
          <w:b/>
          <w:i w:val="false"/>
          <w:color w:val="000000"/>
        </w:rPr>
        <w:t xml:space="preserve"> Избирательный участок № 668</w:t>
      </w:r>
    </w:p>
    <w:p>
      <w:pPr>
        <w:spacing w:after="0"/>
        <w:ind w:left="0"/>
        <w:jc w:val="both"/>
      </w:pPr>
      <w:r>
        <w:rPr>
          <w:rFonts w:ascii="Times New Roman"/>
          <w:b w:val="false"/>
          <w:i w:val="false"/>
          <w:color w:val="000000"/>
          <w:sz w:val="28"/>
        </w:rPr>
        <w:t>      Центр: село Пролетарка, фельдшерско-акушерский пункт села Пролетарка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Пролетарка.</w:t>
      </w:r>
    </w:p>
    <w:p>
      <w:pPr>
        <w:spacing w:after="0"/>
        <w:ind w:left="0"/>
        <w:jc w:val="left"/>
      </w:pPr>
      <w:r>
        <w:rPr>
          <w:rFonts w:ascii="Times New Roman"/>
          <w:b/>
          <w:i w:val="false"/>
          <w:color w:val="000000"/>
        </w:rPr>
        <w:t xml:space="preserve"> Избирательный участок № 669</w:t>
      </w:r>
    </w:p>
    <w:p>
      <w:pPr>
        <w:spacing w:after="0"/>
        <w:ind w:left="0"/>
        <w:jc w:val="both"/>
      </w:pPr>
      <w:r>
        <w:rPr>
          <w:rFonts w:ascii="Times New Roman"/>
          <w:b w:val="false"/>
          <w:i w:val="false"/>
          <w:color w:val="000000"/>
          <w:sz w:val="28"/>
        </w:rPr>
        <w:t>      Центр: село Орловка, улица Центральная, дом 45, государственное учреждение «Неполная средняя школа села Орловка».</w:t>
      </w:r>
      <w:r>
        <w:br/>
      </w:r>
      <w:r>
        <w:rPr>
          <w:rFonts w:ascii="Times New Roman"/>
          <w:b w:val="false"/>
          <w:i w:val="false"/>
          <w:color w:val="000000"/>
          <w:sz w:val="28"/>
        </w:rPr>
        <w:t>
      В границах: села Орловка.</w:t>
      </w:r>
    </w:p>
    <w:p>
      <w:pPr>
        <w:spacing w:after="0"/>
        <w:ind w:left="0"/>
        <w:jc w:val="left"/>
      </w:pPr>
      <w:r>
        <w:rPr>
          <w:rFonts w:ascii="Times New Roman"/>
          <w:b/>
          <w:i w:val="false"/>
          <w:color w:val="000000"/>
        </w:rPr>
        <w:t xml:space="preserve"> Избирательный участок № 670</w:t>
      </w:r>
    </w:p>
    <w:p>
      <w:pPr>
        <w:spacing w:after="0"/>
        <w:ind w:left="0"/>
        <w:jc w:val="both"/>
      </w:pPr>
      <w:r>
        <w:rPr>
          <w:rFonts w:ascii="Times New Roman"/>
          <w:b w:val="false"/>
          <w:i w:val="false"/>
          <w:color w:val="000000"/>
          <w:sz w:val="28"/>
        </w:rPr>
        <w:t>      Центр: село Бородино, Дом культуры коммунального государственного казенного предприятия «Досуг».</w:t>
      </w:r>
      <w:r>
        <w:br/>
      </w:r>
      <w:r>
        <w:rPr>
          <w:rFonts w:ascii="Times New Roman"/>
          <w:b w:val="false"/>
          <w:i w:val="false"/>
          <w:color w:val="000000"/>
          <w:sz w:val="28"/>
        </w:rPr>
        <w:t>
      В границах: села Бородино.</w:t>
      </w:r>
    </w:p>
    <w:p>
      <w:pPr>
        <w:spacing w:after="0"/>
        <w:ind w:left="0"/>
        <w:jc w:val="left"/>
      </w:pPr>
      <w:r>
        <w:rPr>
          <w:rFonts w:ascii="Times New Roman"/>
          <w:b/>
          <w:i w:val="false"/>
          <w:color w:val="000000"/>
        </w:rPr>
        <w:t xml:space="preserve"> Избирательный участок № 671</w:t>
      </w:r>
    </w:p>
    <w:p>
      <w:pPr>
        <w:spacing w:after="0"/>
        <w:ind w:left="0"/>
        <w:jc w:val="both"/>
      </w:pPr>
      <w:r>
        <w:rPr>
          <w:rFonts w:ascii="Times New Roman"/>
          <w:b w:val="false"/>
          <w:i w:val="false"/>
          <w:color w:val="000000"/>
          <w:sz w:val="28"/>
        </w:rPr>
        <w:t>      Центр: село Никольск, Дом культуры коммунального государственного казенного предприятия «Досуг».</w:t>
      </w:r>
      <w:r>
        <w:br/>
      </w:r>
      <w:r>
        <w:rPr>
          <w:rFonts w:ascii="Times New Roman"/>
          <w:b w:val="false"/>
          <w:i w:val="false"/>
          <w:color w:val="000000"/>
          <w:sz w:val="28"/>
        </w:rPr>
        <w:t>
      В границах: села Никольск.</w:t>
      </w:r>
    </w:p>
    <w:p>
      <w:pPr>
        <w:spacing w:after="0"/>
        <w:ind w:left="0"/>
        <w:jc w:val="left"/>
      </w:pPr>
      <w:r>
        <w:rPr>
          <w:rFonts w:ascii="Times New Roman"/>
          <w:b/>
          <w:i w:val="false"/>
          <w:color w:val="000000"/>
        </w:rPr>
        <w:t xml:space="preserve"> Избирательный участок № 672</w:t>
      </w:r>
    </w:p>
    <w:p>
      <w:pPr>
        <w:spacing w:after="0"/>
        <w:ind w:left="0"/>
        <w:jc w:val="both"/>
      </w:pPr>
      <w:r>
        <w:rPr>
          <w:rFonts w:ascii="Times New Roman"/>
          <w:b w:val="false"/>
          <w:i w:val="false"/>
          <w:color w:val="000000"/>
          <w:sz w:val="28"/>
        </w:rPr>
        <w:t>      Центр: село Алтайка, фельдшерско-акушерский пункт села Алтайка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Алтайка.</w:t>
      </w:r>
    </w:p>
    <w:p>
      <w:pPr>
        <w:spacing w:after="0"/>
        <w:ind w:left="0"/>
        <w:jc w:val="left"/>
      </w:pPr>
      <w:r>
        <w:rPr>
          <w:rFonts w:ascii="Times New Roman"/>
          <w:b/>
          <w:i w:val="false"/>
          <w:color w:val="000000"/>
        </w:rPr>
        <w:t xml:space="preserve"> Избирательный участок № 673</w:t>
      </w:r>
    </w:p>
    <w:p>
      <w:pPr>
        <w:spacing w:after="0"/>
        <w:ind w:left="0"/>
        <w:jc w:val="both"/>
      </w:pPr>
      <w:r>
        <w:rPr>
          <w:rFonts w:ascii="Times New Roman"/>
          <w:b w:val="false"/>
          <w:i w:val="false"/>
          <w:color w:val="000000"/>
          <w:sz w:val="28"/>
        </w:rPr>
        <w:t>      Центр: село Кремнюха, государственное учреждение «Кремнюшенская неполная средняя школа».</w:t>
      </w:r>
      <w:r>
        <w:br/>
      </w:r>
      <w:r>
        <w:rPr>
          <w:rFonts w:ascii="Times New Roman"/>
          <w:b w:val="false"/>
          <w:i w:val="false"/>
          <w:color w:val="000000"/>
          <w:sz w:val="28"/>
        </w:rPr>
        <w:t>
      В границах: села Кремнюха.</w:t>
      </w:r>
    </w:p>
    <w:p>
      <w:pPr>
        <w:spacing w:after="0"/>
        <w:ind w:left="0"/>
        <w:jc w:val="left"/>
      </w:pPr>
      <w:r>
        <w:rPr>
          <w:rFonts w:ascii="Times New Roman"/>
          <w:b/>
          <w:i w:val="false"/>
          <w:color w:val="000000"/>
        </w:rPr>
        <w:t xml:space="preserve"> Избирательный участок № 674</w:t>
      </w:r>
    </w:p>
    <w:p>
      <w:pPr>
        <w:spacing w:after="0"/>
        <w:ind w:left="0"/>
        <w:jc w:val="both"/>
      </w:pPr>
      <w:r>
        <w:rPr>
          <w:rFonts w:ascii="Times New Roman"/>
          <w:b w:val="false"/>
          <w:i w:val="false"/>
          <w:color w:val="000000"/>
          <w:sz w:val="28"/>
        </w:rPr>
        <w:t>      Центр: село Восточное, улица Центральная, дом 36-2, медицинский пункт села Восточное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Восточное, поселения Алтын-Сай.</w:t>
      </w:r>
    </w:p>
    <w:p>
      <w:pPr>
        <w:spacing w:after="0"/>
        <w:ind w:left="0"/>
        <w:jc w:val="left"/>
      </w:pPr>
      <w:r>
        <w:rPr>
          <w:rFonts w:ascii="Times New Roman"/>
          <w:b/>
          <w:i w:val="false"/>
          <w:color w:val="000000"/>
        </w:rPr>
        <w:t xml:space="preserve"> Избирательный участок № 675</w:t>
      </w:r>
    </w:p>
    <w:p>
      <w:pPr>
        <w:spacing w:after="0"/>
        <w:ind w:left="0"/>
        <w:jc w:val="both"/>
      </w:pPr>
      <w:r>
        <w:rPr>
          <w:rFonts w:ascii="Times New Roman"/>
          <w:b w:val="false"/>
          <w:i w:val="false"/>
          <w:color w:val="000000"/>
          <w:sz w:val="28"/>
        </w:rPr>
        <w:t>      Центр: село Березовское, улица Советская, дом 1, контора товарищества с ограниченной ответственностью «Агро-Алтай».</w:t>
      </w:r>
      <w:r>
        <w:br/>
      </w:r>
      <w:r>
        <w:rPr>
          <w:rFonts w:ascii="Times New Roman"/>
          <w:b w:val="false"/>
          <w:i w:val="false"/>
          <w:color w:val="000000"/>
          <w:sz w:val="28"/>
        </w:rPr>
        <w:t>
      В границах: села Березовское, села Ландман.</w:t>
      </w:r>
    </w:p>
    <w:p>
      <w:pPr>
        <w:spacing w:after="0"/>
        <w:ind w:left="0"/>
        <w:jc w:val="left"/>
      </w:pPr>
      <w:r>
        <w:rPr>
          <w:rFonts w:ascii="Times New Roman"/>
          <w:b/>
          <w:i w:val="false"/>
          <w:color w:val="000000"/>
        </w:rPr>
        <w:t xml:space="preserve"> Избирательный участок № 676</w:t>
      </w:r>
    </w:p>
    <w:p>
      <w:pPr>
        <w:spacing w:after="0"/>
        <w:ind w:left="0"/>
        <w:jc w:val="both"/>
      </w:pPr>
      <w:r>
        <w:rPr>
          <w:rFonts w:ascii="Times New Roman"/>
          <w:b w:val="false"/>
          <w:i w:val="false"/>
          <w:color w:val="000000"/>
          <w:sz w:val="28"/>
        </w:rPr>
        <w:t>      Центр: село Подорленок, улица Солнечная, государственное учреждение «Неполная средняя школа села Подорленок».</w:t>
      </w:r>
      <w:r>
        <w:br/>
      </w:r>
      <w:r>
        <w:rPr>
          <w:rFonts w:ascii="Times New Roman"/>
          <w:b w:val="false"/>
          <w:i w:val="false"/>
          <w:color w:val="000000"/>
          <w:sz w:val="28"/>
        </w:rPr>
        <w:t>
      В границах: села Подорленок.</w:t>
      </w:r>
    </w:p>
    <w:p>
      <w:pPr>
        <w:spacing w:after="0"/>
        <w:ind w:left="0"/>
        <w:jc w:val="left"/>
      </w:pPr>
      <w:r>
        <w:rPr>
          <w:rFonts w:ascii="Times New Roman"/>
          <w:b/>
          <w:i w:val="false"/>
          <w:color w:val="000000"/>
        </w:rPr>
        <w:t xml:space="preserve"> Избирательный участок № 677</w:t>
      </w:r>
    </w:p>
    <w:p>
      <w:pPr>
        <w:spacing w:after="0"/>
        <w:ind w:left="0"/>
        <w:jc w:val="both"/>
      </w:pPr>
      <w:r>
        <w:rPr>
          <w:rFonts w:ascii="Times New Roman"/>
          <w:b w:val="false"/>
          <w:i w:val="false"/>
          <w:color w:val="000000"/>
          <w:sz w:val="28"/>
        </w:rPr>
        <w:t>      Центр: село Маяк, улица Школьная, дом 3, государственное учреждение «Маякская средняя общеобразовательная школа».</w:t>
      </w:r>
      <w:r>
        <w:br/>
      </w:r>
      <w:r>
        <w:rPr>
          <w:rFonts w:ascii="Times New Roman"/>
          <w:b w:val="false"/>
          <w:i w:val="false"/>
          <w:color w:val="000000"/>
          <w:sz w:val="28"/>
        </w:rPr>
        <w:t>
      В границах: села Маяк.</w:t>
      </w:r>
    </w:p>
    <w:p>
      <w:pPr>
        <w:spacing w:after="0"/>
        <w:ind w:left="0"/>
        <w:jc w:val="left"/>
      </w:pPr>
      <w:r>
        <w:rPr>
          <w:rFonts w:ascii="Times New Roman"/>
          <w:b/>
          <w:i w:val="false"/>
          <w:color w:val="000000"/>
        </w:rPr>
        <w:t xml:space="preserve"> Избирательный участок № 678</w:t>
      </w:r>
    </w:p>
    <w:p>
      <w:pPr>
        <w:spacing w:after="0"/>
        <w:ind w:left="0"/>
        <w:jc w:val="both"/>
      </w:pPr>
      <w:r>
        <w:rPr>
          <w:rFonts w:ascii="Times New Roman"/>
          <w:b w:val="false"/>
          <w:i w:val="false"/>
          <w:color w:val="000000"/>
          <w:sz w:val="28"/>
        </w:rPr>
        <w:t>      Центр: село Ленинск, контора крестьянского хозяйства «Алтай».</w:t>
      </w:r>
      <w:r>
        <w:br/>
      </w:r>
      <w:r>
        <w:rPr>
          <w:rFonts w:ascii="Times New Roman"/>
          <w:b w:val="false"/>
          <w:i w:val="false"/>
          <w:color w:val="000000"/>
          <w:sz w:val="28"/>
        </w:rPr>
        <w:t>
      В границах: села Бедаревка, села Ленинск.</w:t>
      </w:r>
    </w:p>
    <w:p>
      <w:pPr>
        <w:spacing w:after="0"/>
        <w:ind w:left="0"/>
        <w:jc w:val="left"/>
      </w:pPr>
      <w:r>
        <w:rPr>
          <w:rFonts w:ascii="Times New Roman"/>
          <w:b/>
          <w:i w:val="false"/>
          <w:color w:val="000000"/>
        </w:rPr>
        <w:t xml:space="preserve"> Избирательный участок № 679</w:t>
      </w:r>
    </w:p>
    <w:p>
      <w:pPr>
        <w:spacing w:after="0"/>
        <w:ind w:left="0"/>
        <w:jc w:val="both"/>
      </w:pPr>
      <w:r>
        <w:rPr>
          <w:rFonts w:ascii="Times New Roman"/>
          <w:b w:val="false"/>
          <w:i w:val="false"/>
          <w:color w:val="000000"/>
          <w:sz w:val="28"/>
        </w:rPr>
        <w:t>      Центр: село Соловьево, улица Копылова, дом 18, государственное учреждение «Соловьевская средняя школа».</w:t>
      </w:r>
      <w:r>
        <w:br/>
      </w:r>
      <w:r>
        <w:rPr>
          <w:rFonts w:ascii="Times New Roman"/>
          <w:b w:val="false"/>
          <w:i w:val="false"/>
          <w:color w:val="000000"/>
          <w:sz w:val="28"/>
        </w:rPr>
        <w:t>
      В границах: села Соловьево.</w:t>
      </w:r>
    </w:p>
    <w:p>
      <w:pPr>
        <w:spacing w:after="0"/>
        <w:ind w:left="0"/>
        <w:jc w:val="left"/>
      </w:pPr>
      <w:r>
        <w:rPr>
          <w:rFonts w:ascii="Times New Roman"/>
          <w:b/>
          <w:i w:val="false"/>
          <w:color w:val="000000"/>
        </w:rPr>
        <w:t xml:space="preserve"> Избирательный участок № 680</w:t>
      </w:r>
    </w:p>
    <w:p>
      <w:pPr>
        <w:spacing w:after="0"/>
        <w:ind w:left="0"/>
        <w:jc w:val="both"/>
      </w:pPr>
      <w:r>
        <w:rPr>
          <w:rFonts w:ascii="Times New Roman"/>
          <w:b w:val="false"/>
          <w:i w:val="false"/>
          <w:color w:val="000000"/>
          <w:sz w:val="28"/>
        </w:rPr>
        <w:t>      Центр: село Ново-Крестьянка, улица Центральная, дом 1, государственное учреждение «Ново-Крестьянская неполная средняя школа».</w:t>
      </w:r>
      <w:r>
        <w:br/>
      </w:r>
      <w:r>
        <w:rPr>
          <w:rFonts w:ascii="Times New Roman"/>
          <w:b w:val="false"/>
          <w:i w:val="false"/>
          <w:color w:val="000000"/>
          <w:sz w:val="28"/>
        </w:rPr>
        <w:t>
      В границах: села Ново-Крестьянка.</w:t>
      </w:r>
    </w:p>
    <w:p>
      <w:pPr>
        <w:spacing w:after="0"/>
        <w:ind w:left="0"/>
        <w:jc w:val="left"/>
      </w:pPr>
      <w:r>
        <w:rPr>
          <w:rFonts w:ascii="Times New Roman"/>
          <w:b/>
          <w:i w:val="false"/>
          <w:color w:val="000000"/>
        </w:rPr>
        <w:t xml:space="preserve"> Избирательный участок № 681</w:t>
      </w:r>
    </w:p>
    <w:p>
      <w:pPr>
        <w:spacing w:after="0"/>
        <w:ind w:left="0"/>
        <w:jc w:val="both"/>
      </w:pPr>
      <w:r>
        <w:rPr>
          <w:rFonts w:ascii="Times New Roman"/>
          <w:b w:val="false"/>
          <w:i w:val="false"/>
          <w:color w:val="000000"/>
          <w:sz w:val="28"/>
        </w:rPr>
        <w:t>      Центр: село Средигорное, улица Центральная, дом 25, государственное учреждение «Средигорненская средняя школа».</w:t>
      </w:r>
      <w:r>
        <w:br/>
      </w:r>
      <w:r>
        <w:rPr>
          <w:rFonts w:ascii="Times New Roman"/>
          <w:b w:val="false"/>
          <w:i w:val="false"/>
          <w:color w:val="000000"/>
          <w:sz w:val="28"/>
        </w:rPr>
        <w:t>
      В границах: села Средигорное.</w:t>
      </w:r>
    </w:p>
    <w:p>
      <w:pPr>
        <w:spacing w:after="0"/>
        <w:ind w:left="0"/>
        <w:jc w:val="left"/>
      </w:pPr>
      <w:r>
        <w:rPr>
          <w:rFonts w:ascii="Times New Roman"/>
          <w:b/>
          <w:i w:val="false"/>
          <w:color w:val="000000"/>
        </w:rPr>
        <w:t xml:space="preserve"> Избирательный участок № 682</w:t>
      </w:r>
    </w:p>
    <w:p>
      <w:pPr>
        <w:spacing w:after="0"/>
        <w:ind w:left="0"/>
        <w:jc w:val="both"/>
      </w:pPr>
      <w:r>
        <w:rPr>
          <w:rFonts w:ascii="Times New Roman"/>
          <w:b w:val="false"/>
          <w:i w:val="false"/>
          <w:color w:val="000000"/>
          <w:sz w:val="28"/>
        </w:rPr>
        <w:t>      Центр: село Андреевка, государственное учреждение «Андреевская начальная малокомплектная школа».</w:t>
      </w:r>
      <w:r>
        <w:br/>
      </w:r>
      <w:r>
        <w:rPr>
          <w:rFonts w:ascii="Times New Roman"/>
          <w:b w:val="false"/>
          <w:i w:val="false"/>
          <w:color w:val="000000"/>
          <w:sz w:val="28"/>
        </w:rPr>
        <w:t>
      В границах: села Андреевка.</w:t>
      </w:r>
    </w:p>
    <w:p>
      <w:pPr>
        <w:spacing w:after="0"/>
        <w:ind w:left="0"/>
        <w:jc w:val="left"/>
      </w:pPr>
      <w:r>
        <w:rPr>
          <w:rFonts w:ascii="Times New Roman"/>
          <w:b/>
          <w:i w:val="false"/>
          <w:color w:val="000000"/>
        </w:rPr>
        <w:t xml:space="preserve"> Избирательный участок № 683</w:t>
      </w:r>
    </w:p>
    <w:p>
      <w:pPr>
        <w:spacing w:after="0"/>
        <w:ind w:left="0"/>
        <w:jc w:val="both"/>
      </w:pPr>
      <w:r>
        <w:rPr>
          <w:rFonts w:ascii="Times New Roman"/>
          <w:b w:val="false"/>
          <w:i w:val="false"/>
          <w:color w:val="000000"/>
          <w:sz w:val="28"/>
        </w:rPr>
        <w:t>      Центр: село Александровка, государственное учреждение «Александровская начальная малокомплектная школа».</w:t>
      </w:r>
      <w:r>
        <w:br/>
      </w:r>
      <w:r>
        <w:rPr>
          <w:rFonts w:ascii="Times New Roman"/>
          <w:b w:val="false"/>
          <w:i w:val="false"/>
          <w:color w:val="000000"/>
          <w:sz w:val="28"/>
        </w:rPr>
        <w:t>
      В границах: села Александровка.</w:t>
      </w:r>
    </w:p>
    <w:p>
      <w:pPr>
        <w:spacing w:after="0"/>
        <w:ind w:left="0"/>
        <w:jc w:val="left"/>
      </w:pPr>
      <w:r>
        <w:rPr>
          <w:rFonts w:ascii="Times New Roman"/>
          <w:b/>
          <w:i w:val="false"/>
          <w:color w:val="000000"/>
        </w:rPr>
        <w:t xml:space="preserve"> Избирательный участок № 684</w:t>
      </w:r>
    </w:p>
    <w:p>
      <w:pPr>
        <w:spacing w:after="0"/>
        <w:ind w:left="0"/>
        <w:jc w:val="both"/>
      </w:pPr>
      <w:r>
        <w:rPr>
          <w:rFonts w:ascii="Times New Roman"/>
          <w:b w:val="false"/>
          <w:i w:val="false"/>
          <w:color w:val="000000"/>
          <w:sz w:val="28"/>
        </w:rPr>
        <w:t>      Центр: село Чиркаин, государственное учреждение «Средняя школа села Чиркаин».</w:t>
      </w:r>
      <w:r>
        <w:br/>
      </w:r>
      <w:r>
        <w:rPr>
          <w:rFonts w:ascii="Times New Roman"/>
          <w:b w:val="false"/>
          <w:i w:val="false"/>
          <w:color w:val="000000"/>
          <w:sz w:val="28"/>
        </w:rPr>
        <w:t>
      В границах: села Чиркаин.</w:t>
      </w:r>
    </w:p>
    <w:p>
      <w:pPr>
        <w:spacing w:after="0"/>
        <w:ind w:left="0"/>
        <w:jc w:val="left"/>
      </w:pPr>
      <w:r>
        <w:rPr>
          <w:rFonts w:ascii="Times New Roman"/>
          <w:b/>
          <w:i w:val="false"/>
          <w:color w:val="000000"/>
        </w:rPr>
        <w:t xml:space="preserve"> Избирательный участок № 685</w:t>
      </w:r>
    </w:p>
    <w:p>
      <w:pPr>
        <w:spacing w:after="0"/>
        <w:ind w:left="0"/>
        <w:jc w:val="both"/>
      </w:pPr>
      <w:r>
        <w:rPr>
          <w:rFonts w:ascii="Times New Roman"/>
          <w:b w:val="false"/>
          <w:i w:val="false"/>
          <w:color w:val="000000"/>
          <w:sz w:val="28"/>
        </w:rPr>
        <w:t>      Центр: село Малеевск, улица Бухтарминская, дом 106, государственное учреждение «Леснопристанская средняя школа».</w:t>
      </w:r>
      <w:r>
        <w:br/>
      </w:r>
      <w:r>
        <w:rPr>
          <w:rFonts w:ascii="Times New Roman"/>
          <w:b w:val="false"/>
          <w:i w:val="false"/>
          <w:color w:val="000000"/>
          <w:sz w:val="28"/>
        </w:rPr>
        <w:t>
      В границах: улицы Бухтарминской, улицы Тимофеева, улицы Горной, улицы Совхозной, улицы Ново-Совхозной, переулка Калининского, улицы Береговой, улицы Сплавной, переулка Школьного, переулка Октябрьского, улицы Гаражной, переулка Лесхозного, переулка Больничного, улицы Малевской, домов 9, 11, 13, 14, 15, 16, 17, 18, 19, 20, 24, 25, 31, 34, 37, 21А, 23А, 39, 40, 42-47, поселения Ново-Калиновск.</w:t>
      </w:r>
    </w:p>
    <w:p>
      <w:pPr>
        <w:spacing w:after="0"/>
        <w:ind w:left="0"/>
        <w:jc w:val="left"/>
      </w:pPr>
      <w:r>
        <w:rPr>
          <w:rFonts w:ascii="Times New Roman"/>
          <w:b/>
          <w:i w:val="false"/>
          <w:color w:val="000000"/>
        </w:rPr>
        <w:t xml:space="preserve"> Избирательный участок № 686</w:t>
      </w:r>
    </w:p>
    <w:p>
      <w:pPr>
        <w:spacing w:after="0"/>
        <w:ind w:left="0"/>
        <w:jc w:val="both"/>
      </w:pPr>
      <w:r>
        <w:rPr>
          <w:rFonts w:ascii="Times New Roman"/>
          <w:b w:val="false"/>
          <w:i w:val="false"/>
          <w:color w:val="000000"/>
          <w:sz w:val="28"/>
        </w:rPr>
        <w:t>      Центр: с. Малеевск, улица Степная, административное здание товарищества с ограниченной ответственностью «Муса».</w:t>
      </w:r>
      <w:r>
        <w:br/>
      </w:r>
      <w:r>
        <w:rPr>
          <w:rFonts w:ascii="Times New Roman"/>
          <w:b w:val="false"/>
          <w:i w:val="false"/>
          <w:color w:val="000000"/>
          <w:sz w:val="28"/>
        </w:rPr>
        <w:t>
      В границах: переулка Степного, улицы Степной, улицы Зеленой, улицы Интернациональной, улицы Западной, улицы Фурманова, улицы Заводской, улицы Малевской, с дома 48 до конца, улицы Набережной, улицы Проходной, улицы Озерной, улицы Строителей.</w:t>
      </w:r>
    </w:p>
    <w:p>
      <w:pPr>
        <w:spacing w:after="0"/>
        <w:ind w:left="0"/>
        <w:jc w:val="left"/>
      </w:pPr>
      <w:r>
        <w:rPr>
          <w:rFonts w:ascii="Times New Roman"/>
          <w:b/>
          <w:i w:val="false"/>
          <w:color w:val="000000"/>
        </w:rPr>
        <w:t xml:space="preserve"> Избирательный участок № 687</w:t>
      </w:r>
    </w:p>
    <w:p>
      <w:pPr>
        <w:spacing w:after="0"/>
        <w:ind w:left="0"/>
        <w:jc w:val="both"/>
      </w:pPr>
      <w:r>
        <w:rPr>
          <w:rFonts w:ascii="Times New Roman"/>
          <w:b w:val="false"/>
          <w:i w:val="false"/>
          <w:color w:val="000000"/>
          <w:sz w:val="28"/>
        </w:rPr>
        <w:t>      Центр: село Путинцево, улица Матросова, дом 3, государственное учреждение «Путинцевская средняя школа».</w:t>
      </w:r>
      <w:r>
        <w:br/>
      </w:r>
      <w:r>
        <w:rPr>
          <w:rFonts w:ascii="Times New Roman"/>
          <w:b w:val="false"/>
          <w:i w:val="false"/>
          <w:color w:val="000000"/>
          <w:sz w:val="28"/>
        </w:rPr>
        <w:t>
      В границах: села Путинцево.</w:t>
      </w:r>
    </w:p>
    <w:p>
      <w:pPr>
        <w:spacing w:after="0"/>
        <w:ind w:left="0"/>
        <w:jc w:val="left"/>
      </w:pPr>
      <w:r>
        <w:rPr>
          <w:rFonts w:ascii="Times New Roman"/>
          <w:b/>
          <w:i w:val="false"/>
          <w:color w:val="000000"/>
        </w:rPr>
        <w:t xml:space="preserve"> Избирательный участок № 688</w:t>
      </w:r>
    </w:p>
    <w:p>
      <w:pPr>
        <w:spacing w:after="0"/>
        <w:ind w:left="0"/>
        <w:jc w:val="both"/>
      </w:pPr>
      <w:r>
        <w:rPr>
          <w:rFonts w:ascii="Times New Roman"/>
          <w:b w:val="false"/>
          <w:i w:val="false"/>
          <w:color w:val="000000"/>
          <w:sz w:val="28"/>
        </w:rPr>
        <w:t>      Центр: село Богатырево, фельдшерско-акушерский пункт села Богатырево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Богатырево.</w:t>
      </w:r>
    </w:p>
    <w:p>
      <w:pPr>
        <w:spacing w:after="0"/>
        <w:ind w:left="0"/>
        <w:jc w:val="left"/>
      </w:pPr>
      <w:r>
        <w:rPr>
          <w:rFonts w:ascii="Times New Roman"/>
          <w:b/>
          <w:i w:val="false"/>
          <w:color w:val="000000"/>
        </w:rPr>
        <w:t xml:space="preserve"> Избирательный участок № 689</w:t>
      </w:r>
    </w:p>
    <w:p>
      <w:pPr>
        <w:spacing w:after="0"/>
        <w:ind w:left="0"/>
        <w:jc w:val="both"/>
      </w:pPr>
      <w:r>
        <w:rPr>
          <w:rFonts w:ascii="Times New Roman"/>
          <w:b w:val="false"/>
          <w:i w:val="false"/>
          <w:color w:val="000000"/>
          <w:sz w:val="28"/>
        </w:rPr>
        <w:t>      Центр: село Быково, государственное учреждение «Быковская основная школа».</w:t>
      </w:r>
      <w:r>
        <w:br/>
      </w:r>
      <w:r>
        <w:rPr>
          <w:rFonts w:ascii="Times New Roman"/>
          <w:b w:val="false"/>
          <w:i w:val="false"/>
          <w:color w:val="000000"/>
          <w:sz w:val="28"/>
        </w:rPr>
        <w:t>
      В границах: села Быково.</w:t>
      </w:r>
    </w:p>
    <w:p>
      <w:pPr>
        <w:spacing w:after="0"/>
        <w:ind w:left="0"/>
        <w:jc w:val="left"/>
      </w:pPr>
      <w:r>
        <w:rPr>
          <w:rFonts w:ascii="Times New Roman"/>
          <w:b/>
          <w:i w:val="false"/>
          <w:color w:val="000000"/>
        </w:rPr>
        <w:t xml:space="preserve"> Избирательный участок № 690</w:t>
      </w:r>
    </w:p>
    <w:p>
      <w:pPr>
        <w:spacing w:after="0"/>
        <w:ind w:left="0"/>
        <w:jc w:val="both"/>
      </w:pPr>
      <w:r>
        <w:rPr>
          <w:rFonts w:ascii="Times New Roman"/>
          <w:b w:val="false"/>
          <w:i w:val="false"/>
          <w:color w:val="000000"/>
          <w:sz w:val="28"/>
        </w:rPr>
        <w:t>      Центр: поселок Зубовск, улица Целинная, дом 16, контора товарищества с ограниченной ответственностью «Элеватор».</w:t>
      </w:r>
      <w:r>
        <w:br/>
      </w:r>
      <w:r>
        <w:rPr>
          <w:rFonts w:ascii="Times New Roman"/>
          <w:b w:val="false"/>
          <w:i w:val="false"/>
          <w:color w:val="000000"/>
          <w:sz w:val="28"/>
        </w:rPr>
        <w:t>
      В границах: улицы Мира, улицы Заречной, улицы Ауэзова, улицы Дорожной, улицы Молодежной, улицы Советской, улицы Целинной, улицы Новой, дома нефтебазы, улицы Казаченко, улицы Маметовой, улицы Березовской, улицы Тохтарова, улицы Садовой, переулка Берегового, переулка Элеваторного.</w:t>
      </w:r>
    </w:p>
    <w:p>
      <w:pPr>
        <w:spacing w:after="0"/>
        <w:ind w:left="0"/>
        <w:jc w:val="left"/>
      </w:pPr>
      <w:r>
        <w:rPr>
          <w:rFonts w:ascii="Times New Roman"/>
          <w:b/>
          <w:i w:val="false"/>
          <w:color w:val="000000"/>
        </w:rPr>
        <w:t xml:space="preserve"> Избирательный участок № 691</w:t>
      </w:r>
    </w:p>
    <w:p>
      <w:pPr>
        <w:spacing w:after="0"/>
        <w:ind w:left="0"/>
        <w:jc w:val="both"/>
      </w:pPr>
      <w:r>
        <w:rPr>
          <w:rFonts w:ascii="Times New Roman"/>
          <w:b w:val="false"/>
          <w:i w:val="false"/>
          <w:color w:val="000000"/>
          <w:sz w:val="28"/>
        </w:rPr>
        <w:t>      Центр: поселок Зубовск, улица Железнодорожная, дом 1, государственное учреждение «Зубовская средняя школа».</w:t>
      </w:r>
      <w:r>
        <w:br/>
      </w:r>
      <w:r>
        <w:rPr>
          <w:rFonts w:ascii="Times New Roman"/>
          <w:b w:val="false"/>
          <w:i w:val="false"/>
          <w:color w:val="000000"/>
          <w:sz w:val="28"/>
        </w:rPr>
        <w:t>
      В границах: улицы Лазо, улицы Бочарникова, улицы Дамбовой, улицы Усть-Березовской, улицы Морозова, улицы Дубинина, переулка Дубинина, улицы Привокзальной, улицы Гагарина, улицы Железнодорожной, улицы Макаренко, улицы Луговой, переулка Широкого.</w:t>
      </w:r>
    </w:p>
    <w:p>
      <w:pPr>
        <w:spacing w:after="0"/>
        <w:ind w:left="0"/>
        <w:jc w:val="left"/>
      </w:pPr>
      <w:r>
        <w:rPr>
          <w:rFonts w:ascii="Times New Roman"/>
          <w:b/>
          <w:i w:val="false"/>
          <w:color w:val="000000"/>
        </w:rPr>
        <w:t xml:space="preserve"> Избирательный участок № 692</w:t>
      </w:r>
    </w:p>
    <w:p>
      <w:pPr>
        <w:spacing w:after="0"/>
        <w:ind w:left="0"/>
        <w:jc w:val="both"/>
      </w:pPr>
      <w:r>
        <w:rPr>
          <w:rFonts w:ascii="Times New Roman"/>
          <w:b w:val="false"/>
          <w:i w:val="false"/>
          <w:color w:val="000000"/>
          <w:sz w:val="28"/>
        </w:rPr>
        <w:t>      Центр: город Серебрянск, улица Привокзальная, дом 20, акционерное общество «Казахстан Темир Жолы» филиал Серебрянская дистанция пути.</w:t>
      </w:r>
      <w:r>
        <w:br/>
      </w:r>
      <w:r>
        <w:rPr>
          <w:rFonts w:ascii="Times New Roman"/>
          <w:b w:val="false"/>
          <w:i w:val="false"/>
          <w:color w:val="000000"/>
          <w:sz w:val="28"/>
        </w:rPr>
        <w:t>
      В границах: улицы Пристанской, улицы Песчаной, улицы Шоссейной, улицы Сухой лог, улицы Маслозаводской, улицы Гаражной, улицы Строительной, улицы Путейской, улицы Продольной, улицы 91-й километр, улицы Клубной, улицы Вокзальной, улицы Предгорной, улицы Железнодорожной, улицы Привокзальной, улицы Обуховской, улицы Нагорной, улицы Воробьева, улицы Станционной, улицы Лесной.</w:t>
      </w:r>
    </w:p>
    <w:p>
      <w:pPr>
        <w:spacing w:after="0"/>
        <w:ind w:left="0"/>
        <w:jc w:val="left"/>
      </w:pPr>
      <w:r>
        <w:rPr>
          <w:rFonts w:ascii="Times New Roman"/>
          <w:b/>
          <w:i w:val="false"/>
          <w:color w:val="000000"/>
        </w:rPr>
        <w:t xml:space="preserve"> Избирательный участок № 693</w:t>
      </w:r>
    </w:p>
    <w:p>
      <w:pPr>
        <w:spacing w:after="0"/>
        <w:ind w:left="0"/>
        <w:jc w:val="both"/>
      </w:pPr>
      <w:r>
        <w:rPr>
          <w:rFonts w:ascii="Times New Roman"/>
          <w:b w:val="false"/>
          <w:i w:val="false"/>
          <w:color w:val="000000"/>
          <w:sz w:val="28"/>
        </w:rPr>
        <w:t>      Центр: город Серебрянск, улица Ленина, дом 2, государственное учреждение «Основная школа № 2 города Серебрянска».</w:t>
      </w:r>
      <w:r>
        <w:br/>
      </w:r>
      <w:r>
        <w:rPr>
          <w:rFonts w:ascii="Times New Roman"/>
          <w:b w:val="false"/>
          <w:i w:val="false"/>
          <w:color w:val="000000"/>
          <w:sz w:val="28"/>
        </w:rPr>
        <w:t>
      В границах: улицы Ленина, домов 1-37, улицы Веденеева, улицы Садовой улицы Чайкиной, улицы Инюшина, улицы Панфилова, улицы Тохтарова, улицы Графтио, улицы Пушкина, улицы Мира.</w:t>
      </w:r>
    </w:p>
    <w:p>
      <w:pPr>
        <w:spacing w:after="0"/>
        <w:ind w:left="0"/>
        <w:jc w:val="left"/>
      </w:pPr>
      <w:r>
        <w:rPr>
          <w:rFonts w:ascii="Times New Roman"/>
          <w:b/>
          <w:i w:val="false"/>
          <w:color w:val="000000"/>
        </w:rPr>
        <w:t xml:space="preserve"> Избирательный участок № 694</w:t>
      </w:r>
    </w:p>
    <w:p>
      <w:pPr>
        <w:spacing w:after="0"/>
        <w:ind w:left="0"/>
        <w:jc w:val="both"/>
      </w:pPr>
      <w:r>
        <w:rPr>
          <w:rFonts w:ascii="Times New Roman"/>
          <w:b w:val="false"/>
          <w:i w:val="false"/>
          <w:color w:val="000000"/>
          <w:sz w:val="28"/>
        </w:rPr>
        <w:t>      Центр: город Серебрянск, улица Почтовая, дом 3, государственное учреждение «Коррекционная школа-интернат для детей сирот с замедленным психическим развитием».</w:t>
      </w:r>
      <w:r>
        <w:br/>
      </w:r>
      <w:r>
        <w:rPr>
          <w:rFonts w:ascii="Times New Roman"/>
          <w:b w:val="false"/>
          <w:i w:val="false"/>
          <w:color w:val="000000"/>
          <w:sz w:val="28"/>
        </w:rPr>
        <w:t>
      В границах: улицы Коммунальной, улицы Октябрьской, улицы Пионерской, улицы Иртышской, улицы Серебрянской, домов 1-91, улицы Матросова, домов 1-76, 78, 80, 80а, 82, 84, 86, улицы Тимофеева, домов 1-75, 76, 78, 80, 82, 84, далее с дома 88 по дом 118 (четная сторона), улицы Первомайской, улицы Бухтарминской, улицы Савельева, улицы Родниковой, улицы Сельской, улицы Логовой, улицы Почтовой, улицы Гвардейской, улицы Степной, улицы Ленина, с дома 44 по дом 52 (четная сторона), улицы Комсомольской, домов 1-10, переулка Коммунального, улицы Чкалов, домов 1 по дом 6, улицы Гоголя, домов № № 22, 24, 25, 26, 27-35, улицы Речной, домов 21, 23, 28.</w:t>
      </w:r>
    </w:p>
    <w:p>
      <w:pPr>
        <w:spacing w:after="0"/>
        <w:ind w:left="0"/>
        <w:jc w:val="left"/>
      </w:pPr>
      <w:r>
        <w:rPr>
          <w:rFonts w:ascii="Times New Roman"/>
          <w:b/>
          <w:i w:val="false"/>
          <w:color w:val="000000"/>
        </w:rPr>
        <w:t xml:space="preserve"> Избирательный участок № 695</w:t>
      </w:r>
    </w:p>
    <w:p>
      <w:pPr>
        <w:spacing w:after="0"/>
        <w:ind w:left="0"/>
        <w:jc w:val="both"/>
      </w:pPr>
      <w:r>
        <w:rPr>
          <w:rFonts w:ascii="Times New Roman"/>
          <w:b w:val="false"/>
          <w:i w:val="false"/>
          <w:color w:val="000000"/>
          <w:sz w:val="28"/>
        </w:rPr>
        <w:t>      Центр: город Серебрянск, улица Некрасова, дом 26, государственное учреждение «Серебрянская казахская средняя школа № 4».</w:t>
      </w:r>
      <w:r>
        <w:br/>
      </w:r>
      <w:r>
        <w:rPr>
          <w:rFonts w:ascii="Times New Roman"/>
          <w:b w:val="false"/>
          <w:i w:val="false"/>
          <w:color w:val="000000"/>
          <w:sz w:val="28"/>
        </w:rPr>
        <w:t>
      В границах: улицы Некрасова, домов 1-47, улицы Комсомольской, домов 11-64, улицы Чкалова, домов 7-15, улицы Серебрянской, домов 92-115, улицы Матросова, домов № № 77, 79, 81, 83, 85, 87, 88, 89, 90, 91, 92, 93, 94, 95, 96, переулка Узкого, домов 4, 6, 8, улицы Тимофеева, с дома 77 по дом 89 (нечетная сторона), улицы Ленина, с дома 39 по дом 51 (нечетная сторона), улицы Гоголя , домов 1, 2, 3, 4а, 5-25, улицы Ушанова, улицы Речной, домов 2, 4, 8, 10, 12, 14.</w:t>
      </w:r>
    </w:p>
    <w:p>
      <w:pPr>
        <w:spacing w:after="0"/>
        <w:ind w:left="0"/>
        <w:jc w:val="left"/>
      </w:pPr>
      <w:r>
        <w:rPr>
          <w:rFonts w:ascii="Times New Roman"/>
          <w:b/>
          <w:i w:val="false"/>
          <w:color w:val="000000"/>
        </w:rPr>
        <w:t xml:space="preserve"> Избирательный участок № 696</w:t>
      </w:r>
    </w:p>
    <w:p>
      <w:pPr>
        <w:spacing w:after="0"/>
        <w:ind w:left="0"/>
        <w:jc w:val="both"/>
      </w:pPr>
      <w:r>
        <w:rPr>
          <w:rFonts w:ascii="Times New Roman"/>
          <w:b w:val="false"/>
          <w:i w:val="false"/>
          <w:color w:val="000000"/>
          <w:sz w:val="28"/>
        </w:rPr>
        <w:t>      Центр: город Серебрянск, улица Серебрянская, дом 146, государственное учреждение «Средняя школа № 1 имени В.М. Инюшина города Серебрянска».</w:t>
      </w:r>
      <w:r>
        <w:br/>
      </w:r>
      <w:r>
        <w:rPr>
          <w:rFonts w:ascii="Times New Roman"/>
          <w:b w:val="false"/>
          <w:i w:val="false"/>
          <w:color w:val="000000"/>
          <w:sz w:val="28"/>
        </w:rPr>
        <w:t>
      В границах: улицы Тимофеева, домов 70/1, 80/1, 82/1, 84/1, 86, 86/1, 88/1, 90/1, 92/1, 136, 141, улицы Речной, дома 17, улицы Новой, дома 23, улицы Серебрянской, домов № № 122, 124, 126, 138, 142, 148, 150, 152, 154, 156, 158.</w:t>
      </w:r>
    </w:p>
    <w:p>
      <w:pPr>
        <w:spacing w:after="0"/>
        <w:ind w:left="0"/>
        <w:jc w:val="left"/>
      </w:pPr>
      <w:r>
        <w:rPr>
          <w:rFonts w:ascii="Times New Roman"/>
          <w:b/>
          <w:i w:val="false"/>
          <w:color w:val="000000"/>
        </w:rPr>
        <w:t xml:space="preserve"> Избирательный участок № 697</w:t>
      </w:r>
    </w:p>
    <w:p>
      <w:pPr>
        <w:spacing w:after="0"/>
        <w:ind w:left="0"/>
        <w:jc w:val="both"/>
      </w:pPr>
      <w:r>
        <w:rPr>
          <w:rFonts w:ascii="Times New Roman"/>
          <w:b w:val="false"/>
          <w:i w:val="false"/>
          <w:color w:val="000000"/>
          <w:sz w:val="28"/>
        </w:rPr>
        <w:t>      Центр: город Серебрянск, улица Серебрянская, дом 157, Серебрянский филиал № 4 государственного учреждения «Зыряновская центральная библиотечная система».</w:t>
      </w:r>
      <w:r>
        <w:br/>
      </w:r>
      <w:r>
        <w:rPr>
          <w:rFonts w:ascii="Times New Roman"/>
          <w:b w:val="false"/>
          <w:i w:val="false"/>
          <w:color w:val="000000"/>
          <w:sz w:val="28"/>
        </w:rPr>
        <w:t>
      В границах: улицы Комсомольской, домов 41, 43, 64, 66, 70, 72, 80, 82, 84, 86, улицы Серебрянской, домов 151, 153, 155, 159, 161, 163, улицы Некрасова, домов 48, 50, 52, 54, 56, 58, 60, 62, 64, 66, 68, улицы Речной, дома 3.</w:t>
      </w:r>
    </w:p>
    <w:p>
      <w:pPr>
        <w:spacing w:after="0"/>
        <w:ind w:left="0"/>
        <w:jc w:val="left"/>
      </w:pPr>
      <w:r>
        <w:rPr>
          <w:rFonts w:ascii="Times New Roman"/>
          <w:b/>
          <w:i w:val="false"/>
          <w:color w:val="000000"/>
        </w:rPr>
        <w:t xml:space="preserve"> Избирательный участок № 698</w:t>
      </w:r>
    </w:p>
    <w:p>
      <w:pPr>
        <w:spacing w:after="0"/>
        <w:ind w:left="0"/>
        <w:jc w:val="both"/>
      </w:pPr>
      <w:r>
        <w:rPr>
          <w:rFonts w:ascii="Times New Roman"/>
          <w:b w:val="false"/>
          <w:i w:val="false"/>
          <w:color w:val="000000"/>
          <w:sz w:val="28"/>
        </w:rPr>
        <w:t>      Центр: город Серебрянск, Усть-Каменогорское государственное учреждение «Лесное хозяйство», Серебрянское лесничество.</w:t>
      </w:r>
      <w:r>
        <w:br/>
      </w:r>
      <w:r>
        <w:rPr>
          <w:rFonts w:ascii="Times New Roman"/>
          <w:b w:val="false"/>
          <w:i w:val="false"/>
          <w:color w:val="000000"/>
          <w:sz w:val="28"/>
        </w:rPr>
        <w:t>
      В границах: Лесхоза, улицы 1-ой Поперечной, улицы 2-ой Поперечной, улицы Береговой, улицы Молодежной, улицы Ключевой, микрорайона «Химик», улицы 85-й километр, войсковой части города Серебрянска.</w:t>
      </w:r>
    </w:p>
    <w:p>
      <w:pPr>
        <w:spacing w:after="0"/>
        <w:ind w:left="0"/>
        <w:jc w:val="left"/>
      </w:pPr>
      <w:r>
        <w:rPr>
          <w:rFonts w:ascii="Times New Roman"/>
          <w:b/>
          <w:i w:val="false"/>
          <w:color w:val="000000"/>
        </w:rPr>
        <w:t xml:space="preserve"> Избирательный участок № 700</w:t>
      </w:r>
    </w:p>
    <w:p>
      <w:pPr>
        <w:spacing w:after="0"/>
        <w:ind w:left="0"/>
        <w:jc w:val="both"/>
      </w:pPr>
      <w:r>
        <w:rPr>
          <w:rFonts w:ascii="Times New Roman"/>
          <w:b w:val="false"/>
          <w:i w:val="false"/>
          <w:color w:val="000000"/>
          <w:sz w:val="28"/>
        </w:rPr>
        <w:t>      Центр: поселок Новая Бухтарма, государственное учреждение «Ново-Бухтарминская средняя школа № 2».</w:t>
      </w:r>
      <w:r>
        <w:br/>
      </w:r>
      <w:r>
        <w:rPr>
          <w:rFonts w:ascii="Times New Roman"/>
          <w:b w:val="false"/>
          <w:i w:val="false"/>
          <w:color w:val="000000"/>
          <w:sz w:val="28"/>
        </w:rPr>
        <w:t>
      В границах: улицы 4-ой, домов 23, 24, 25, улицы 6-ой, домов 13, 26А, 26б, 26В, улицы 7-ой, домов 27, 28А, 28Б, 29Б, улицы Молодежной, домов 1-16, 18, улицы Садовой, домов 1, 2, 4, 6, 7, 8, 9, 10, 11, 13, 14, 15, 16, 17, 18, 19, 20, 22, улицы Тенистой, домов 1-8, 10-12, 14-26, улицы Солнечной, домов 1, 2, 20, 2-го – микрорайона, домов 1, 2, 23, 46, 81, 119, улицы Строителей, домов 1, 2.</w:t>
      </w:r>
    </w:p>
    <w:p>
      <w:pPr>
        <w:spacing w:after="0"/>
        <w:ind w:left="0"/>
        <w:jc w:val="left"/>
      </w:pPr>
      <w:r>
        <w:rPr>
          <w:rFonts w:ascii="Times New Roman"/>
          <w:b/>
          <w:i w:val="false"/>
          <w:color w:val="000000"/>
        </w:rPr>
        <w:t xml:space="preserve"> Избирательный участок № 701</w:t>
      </w:r>
    </w:p>
    <w:p>
      <w:pPr>
        <w:spacing w:after="0"/>
        <w:ind w:left="0"/>
        <w:jc w:val="both"/>
      </w:pPr>
      <w:r>
        <w:rPr>
          <w:rFonts w:ascii="Times New Roman"/>
          <w:b w:val="false"/>
          <w:i w:val="false"/>
          <w:color w:val="000000"/>
          <w:sz w:val="28"/>
        </w:rPr>
        <w:t>      Центр: поселок Новая Бухтарма, Дом культуры поселка Новая Бухтарма коммунального государственного казенного предприятия «Досуг» отдела культуры и развития языков Зыряновского района.</w:t>
      </w:r>
      <w:r>
        <w:br/>
      </w:r>
      <w:r>
        <w:rPr>
          <w:rFonts w:ascii="Times New Roman"/>
          <w:b w:val="false"/>
          <w:i w:val="false"/>
          <w:color w:val="000000"/>
          <w:sz w:val="28"/>
        </w:rPr>
        <w:t>
      В границах: улицы 1-ой, домов 12, 14, 15, 17, улицы 2-ой, домов 7, 8, 9, 16, улицы 3-ей, домов 1, 2, улицы 5-ой, домов 18, 19, 20, 21, улицы Заводской, домов 1-18, 20, 22, 26, 24, 26, 27, 28, 28А, 30, 31, 32, 33, 34, 35, улицы Больничной, домов 15, 15А, 16-квартирного дома.</w:t>
      </w:r>
    </w:p>
    <w:p>
      <w:pPr>
        <w:spacing w:after="0"/>
        <w:ind w:left="0"/>
        <w:jc w:val="left"/>
      </w:pPr>
      <w:r>
        <w:rPr>
          <w:rFonts w:ascii="Times New Roman"/>
          <w:b/>
          <w:i w:val="false"/>
          <w:color w:val="000000"/>
        </w:rPr>
        <w:t xml:space="preserve"> Избирательный участок № 702</w:t>
      </w:r>
    </w:p>
    <w:p>
      <w:pPr>
        <w:spacing w:after="0"/>
        <w:ind w:left="0"/>
        <w:jc w:val="both"/>
      </w:pPr>
      <w:r>
        <w:rPr>
          <w:rFonts w:ascii="Times New Roman"/>
          <w:b w:val="false"/>
          <w:i w:val="false"/>
          <w:color w:val="000000"/>
          <w:sz w:val="28"/>
        </w:rPr>
        <w:t>      Центр: поселок Новая Бухтарма, коммунальное государственное казенное предприятие «Медицинское объединение № 3 города Серебрянска Зыряновского района».</w:t>
      </w:r>
      <w:r>
        <w:br/>
      </w:r>
      <w:r>
        <w:rPr>
          <w:rFonts w:ascii="Times New Roman"/>
          <w:b w:val="false"/>
          <w:i w:val="false"/>
          <w:color w:val="000000"/>
          <w:sz w:val="28"/>
        </w:rPr>
        <w:t>
      В границах: улицы Коммунистической, улицы Октябрьской, улицы Больничной, домов 3, 3А, 4, 5, 7, 9, 10, 13, 14, улицы Совхозной, улицы Бухтарминской, улицы Юбилейной, улицы Ленина, улицы 50 лет Октября, улицы Кирова, улицы Комсомольской, улицы Речной, улицы Советской, переулка Селезнева.</w:t>
      </w:r>
    </w:p>
    <w:p>
      <w:pPr>
        <w:spacing w:after="0"/>
        <w:ind w:left="0"/>
        <w:jc w:val="left"/>
      </w:pPr>
      <w:r>
        <w:rPr>
          <w:rFonts w:ascii="Times New Roman"/>
          <w:b/>
          <w:i w:val="false"/>
          <w:color w:val="000000"/>
        </w:rPr>
        <w:t xml:space="preserve"> Избирательный участок № 703</w:t>
      </w:r>
    </w:p>
    <w:p>
      <w:pPr>
        <w:spacing w:after="0"/>
        <w:ind w:left="0"/>
        <w:jc w:val="both"/>
      </w:pPr>
      <w:r>
        <w:rPr>
          <w:rFonts w:ascii="Times New Roman"/>
          <w:b w:val="false"/>
          <w:i w:val="false"/>
          <w:color w:val="000000"/>
          <w:sz w:val="28"/>
        </w:rPr>
        <w:t>      Центр: дом отдыха «Голубой залив», водно-спасательная станция.</w:t>
      </w:r>
      <w:r>
        <w:br/>
      </w:r>
      <w:r>
        <w:rPr>
          <w:rFonts w:ascii="Times New Roman"/>
          <w:b w:val="false"/>
          <w:i w:val="false"/>
          <w:color w:val="000000"/>
          <w:sz w:val="28"/>
        </w:rPr>
        <w:t>
      В границах: дома отдыха «Голубой залив».</w:t>
      </w:r>
    </w:p>
    <w:p>
      <w:pPr>
        <w:spacing w:after="0"/>
        <w:ind w:left="0"/>
        <w:jc w:val="left"/>
      </w:pPr>
      <w:r>
        <w:rPr>
          <w:rFonts w:ascii="Times New Roman"/>
          <w:b/>
          <w:i w:val="false"/>
          <w:color w:val="000000"/>
        </w:rPr>
        <w:t xml:space="preserve"> Избирательный участок № 704</w:t>
      </w:r>
    </w:p>
    <w:p>
      <w:pPr>
        <w:spacing w:after="0"/>
        <w:ind w:left="0"/>
        <w:jc w:val="both"/>
      </w:pPr>
      <w:r>
        <w:rPr>
          <w:rFonts w:ascii="Times New Roman"/>
          <w:b w:val="false"/>
          <w:i w:val="false"/>
          <w:color w:val="000000"/>
          <w:sz w:val="28"/>
        </w:rPr>
        <w:t>      Центр: село Александровка поселка Новая Бухтарма, фельдшерско-акушерский пункт села Александровка коммунального государственного казенного предприятия «Медицинское объединение № 3 Зыряновского района».</w:t>
      </w:r>
      <w:r>
        <w:br/>
      </w:r>
      <w:r>
        <w:rPr>
          <w:rFonts w:ascii="Times New Roman"/>
          <w:b w:val="false"/>
          <w:i w:val="false"/>
          <w:color w:val="000000"/>
          <w:sz w:val="28"/>
        </w:rPr>
        <w:t>
      В границах: села Александровка, поселка Новая Бухтарма.</w:t>
      </w:r>
    </w:p>
    <w:p>
      <w:pPr>
        <w:spacing w:after="0"/>
        <w:ind w:left="0"/>
        <w:jc w:val="left"/>
      </w:pPr>
      <w:r>
        <w:rPr>
          <w:rFonts w:ascii="Times New Roman"/>
          <w:b/>
          <w:i w:val="false"/>
          <w:color w:val="000000"/>
        </w:rPr>
        <w:t xml:space="preserve"> Избирательный участок № 705</w:t>
      </w:r>
    </w:p>
    <w:p>
      <w:pPr>
        <w:spacing w:after="0"/>
        <w:ind w:left="0"/>
        <w:jc w:val="both"/>
      </w:pPr>
      <w:r>
        <w:rPr>
          <w:rFonts w:ascii="Times New Roman"/>
          <w:b w:val="false"/>
          <w:i w:val="false"/>
          <w:color w:val="000000"/>
          <w:sz w:val="28"/>
        </w:rPr>
        <w:t>      Центр: село Березовка поселка Новая Бухтарма, фельдшерско-акушерский пункт села Березовка коммунального государственного казенного предприятия «Медицинское объединение № 3 Зыряновского района».</w:t>
      </w:r>
      <w:r>
        <w:br/>
      </w:r>
      <w:r>
        <w:rPr>
          <w:rFonts w:ascii="Times New Roman"/>
          <w:b w:val="false"/>
          <w:i w:val="false"/>
          <w:color w:val="000000"/>
          <w:sz w:val="28"/>
        </w:rPr>
        <w:t>
      В границах: села Березовка.</w:t>
      </w:r>
    </w:p>
    <w:p>
      <w:pPr>
        <w:spacing w:after="0"/>
        <w:ind w:left="0"/>
        <w:jc w:val="left"/>
      </w:pPr>
      <w:r>
        <w:rPr>
          <w:rFonts w:ascii="Times New Roman"/>
          <w:b/>
          <w:i w:val="false"/>
          <w:color w:val="000000"/>
        </w:rPr>
        <w:t xml:space="preserve"> Избирательный участок № 706</w:t>
      </w:r>
    </w:p>
    <w:p>
      <w:pPr>
        <w:spacing w:after="0"/>
        <w:ind w:left="0"/>
        <w:jc w:val="both"/>
      </w:pPr>
      <w:r>
        <w:rPr>
          <w:rFonts w:ascii="Times New Roman"/>
          <w:b w:val="false"/>
          <w:i w:val="false"/>
          <w:color w:val="000000"/>
          <w:sz w:val="28"/>
        </w:rPr>
        <w:t>      Центр: село Сажаевка, административное здание горного цеха акционерного общества «Бухтарминская цементная компания».</w:t>
      </w:r>
      <w:r>
        <w:br/>
      </w:r>
      <w:r>
        <w:rPr>
          <w:rFonts w:ascii="Times New Roman"/>
          <w:b w:val="false"/>
          <w:i w:val="false"/>
          <w:color w:val="000000"/>
          <w:sz w:val="28"/>
        </w:rPr>
        <w:t>
      В границах: села Сажаевка.</w:t>
      </w:r>
    </w:p>
    <w:p>
      <w:pPr>
        <w:spacing w:after="0"/>
        <w:ind w:left="0"/>
        <w:jc w:val="left"/>
      </w:pPr>
      <w:r>
        <w:rPr>
          <w:rFonts w:ascii="Times New Roman"/>
          <w:b/>
          <w:i w:val="false"/>
          <w:color w:val="000000"/>
        </w:rPr>
        <w:t xml:space="preserve"> Избирательный участок № 707</w:t>
      </w:r>
    </w:p>
    <w:p>
      <w:pPr>
        <w:spacing w:after="0"/>
        <w:ind w:left="0"/>
        <w:jc w:val="both"/>
      </w:pPr>
      <w:r>
        <w:rPr>
          <w:rFonts w:ascii="Times New Roman"/>
          <w:b w:val="false"/>
          <w:i w:val="false"/>
          <w:color w:val="000000"/>
          <w:sz w:val="28"/>
        </w:rPr>
        <w:t>      Центр: станция Бухтарма, здание филиала АО «Национальная компания «Казахстан Темир Жолы» - «Восточно Казахстанское отделение дороги».</w:t>
      </w:r>
      <w:r>
        <w:br/>
      </w:r>
      <w:r>
        <w:rPr>
          <w:rFonts w:ascii="Times New Roman"/>
          <w:b w:val="false"/>
          <w:i w:val="false"/>
          <w:color w:val="000000"/>
          <w:sz w:val="28"/>
        </w:rPr>
        <w:t>
      В границах: станции Бухтарма.</w:t>
      </w:r>
    </w:p>
    <w:p>
      <w:pPr>
        <w:spacing w:after="0"/>
        <w:ind w:left="0"/>
        <w:jc w:val="left"/>
      </w:pPr>
      <w:r>
        <w:rPr>
          <w:rFonts w:ascii="Times New Roman"/>
          <w:b/>
          <w:i w:val="false"/>
          <w:color w:val="000000"/>
        </w:rPr>
        <w:t xml:space="preserve"> Избирательный участок № 708</w:t>
      </w:r>
    </w:p>
    <w:p>
      <w:pPr>
        <w:spacing w:after="0"/>
        <w:ind w:left="0"/>
        <w:jc w:val="both"/>
      </w:pPr>
      <w:r>
        <w:rPr>
          <w:rFonts w:ascii="Times New Roman"/>
          <w:b w:val="false"/>
          <w:i w:val="false"/>
          <w:color w:val="000000"/>
          <w:sz w:val="28"/>
        </w:rPr>
        <w:t xml:space="preserve">      Центр: станция Селезневка, здание железнодорожного вокзала акционерного общества «Национальная компания «Казахстан Темир Жолы» - «Вокзал сервис». </w:t>
      </w:r>
      <w:r>
        <w:br/>
      </w:r>
      <w:r>
        <w:rPr>
          <w:rFonts w:ascii="Times New Roman"/>
          <w:b w:val="false"/>
          <w:i w:val="false"/>
          <w:color w:val="000000"/>
          <w:sz w:val="28"/>
        </w:rPr>
        <w:t>
      В границах: станции Селезневка.</w:t>
      </w:r>
    </w:p>
    <w:p>
      <w:pPr>
        <w:spacing w:after="0"/>
        <w:ind w:left="0"/>
        <w:jc w:val="left"/>
      </w:pPr>
      <w:r>
        <w:rPr>
          <w:rFonts w:ascii="Times New Roman"/>
          <w:b/>
          <w:i w:val="false"/>
          <w:color w:val="000000"/>
        </w:rPr>
        <w:t xml:space="preserve"> Избирательный участок № 709</w:t>
      </w:r>
    </w:p>
    <w:p>
      <w:pPr>
        <w:spacing w:after="0"/>
        <w:ind w:left="0"/>
        <w:jc w:val="both"/>
      </w:pPr>
      <w:r>
        <w:rPr>
          <w:rFonts w:ascii="Times New Roman"/>
          <w:b w:val="false"/>
          <w:i w:val="false"/>
          <w:color w:val="000000"/>
          <w:sz w:val="28"/>
        </w:rPr>
        <w:t>      Центр: поселок Октябрьский, улица Кирова, дом 4, государственное учреждение «Октябрьская средняя школа».</w:t>
      </w:r>
      <w:r>
        <w:br/>
      </w:r>
      <w:r>
        <w:rPr>
          <w:rFonts w:ascii="Times New Roman"/>
          <w:b w:val="false"/>
          <w:i w:val="false"/>
          <w:color w:val="000000"/>
          <w:sz w:val="28"/>
        </w:rPr>
        <w:t>
      В границах: поселка Октябрьский.</w:t>
      </w:r>
    </w:p>
    <w:p>
      <w:pPr>
        <w:spacing w:after="0"/>
        <w:ind w:left="0"/>
        <w:jc w:val="left"/>
      </w:pPr>
      <w:r>
        <w:rPr>
          <w:rFonts w:ascii="Times New Roman"/>
          <w:b/>
          <w:i w:val="false"/>
          <w:color w:val="000000"/>
        </w:rPr>
        <w:t xml:space="preserve"> Избирательный участок № 710</w:t>
      </w:r>
    </w:p>
    <w:p>
      <w:pPr>
        <w:spacing w:after="0"/>
        <w:ind w:left="0"/>
        <w:jc w:val="both"/>
      </w:pPr>
      <w:r>
        <w:rPr>
          <w:rFonts w:ascii="Times New Roman"/>
          <w:b w:val="false"/>
          <w:i w:val="false"/>
          <w:color w:val="000000"/>
          <w:sz w:val="28"/>
        </w:rPr>
        <w:t>      Центр: поселок Прибрежный, государственное учреждение «Первомайская средняя школа».</w:t>
      </w:r>
      <w:r>
        <w:br/>
      </w:r>
      <w:r>
        <w:rPr>
          <w:rFonts w:ascii="Times New Roman"/>
          <w:b w:val="false"/>
          <w:i w:val="false"/>
          <w:color w:val="000000"/>
          <w:sz w:val="28"/>
        </w:rPr>
        <w:t>
      В границах: поселка Прибрежный.</w:t>
      </w:r>
    </w:p>
    <w:p>
      <w:pPr>
        <w:spacing w:after="0"/>
        <w:ind w:left="0"/>
        <w:jc w:val="left"/>
      </w:pPr>
      <w:r>
        <w:rPr>
          <w:rFonts w:ascii="Times New Roman"/>
          <w:b/>
          <w:i w:val="false"/>
          <w:color w:val="000000"/>
        </w:rPr>
        <w:t xml:space="preserve"> Избирательный участок № 711</w:t>
      </w:r>
    </w:p>
    <w:p>
      <w:pPr>
        <w:spacing w:after="0"/>
        <w:ind w:left="0"/>
        <w:jc w:val="both"/>
      </w:pPr>
      <w:r>
        <w:rPr>
          <w:rFonts w:ascii="Times New Roman"/>
          <w:b w:val="false"/>
          <w:i w:val="false"/>
          <w:color w:val="000000"/>
          <w:sz w:val="28"/>
        </w:rPr>
        <w:t>      Центр: село Заводинка, медицинский пункт села Заводинка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Заводинка.</w:t>
      </w:r>
    </w:p>
    <w:p>
      <w:pPr>
        <w:spacing w:after="0"/>
        <w:ind w:left="0"/>
        <w:jc w:val="left"/>
      </w:pPr>
      <w:r>
        <w:rPr>
          <w:rFonts w:ascii="Times New Roman"/>
          <w:b/>
          <w:i w:val="false"/>
          <w:color w:val="000000"/>
        </w:rPr>
        <w:t xml:space="preserve"> Избирательный участок № 712</w:t>
      </w:r>
    </w:p>
    <w:p>
      <w:pPr>
        <w:spacing w:after="0"/>
        <w:ind w:left="0"/>
        <w:jc w:val="both"/>
      </w:pPr>
      <w:r>
        <w:rPr>
          <w:rFonts w:ascii="Times New Roman"/>
          <w:b w:val="false"/>
          <w:i w:val="false"/>
          <w:color w:val="000000"/>
          <w:sz w:val="28"/>
        </w:rPr>
        <w:t>      Центр: село Первороссийское, улица Фрунзе, дом 10, государственное учреждение «Первороссийская средняя школа».</w:t>
      </w:r>
      <w:r>
        <w:br/>
      </w:r>
      <w:r>
        <w:rPr>
          <w:rFonts w:ascii="Times New Roman"/>
          <w:b w:val="false"/>
          <w:i w:val="false"/>
          <w:color w:val="000000"/>
          <w:sz w:val="28"/>
        </w:rPr>
        <w:t>
      В границах: села Первороссийское.</w:t>
      </w:r>
    </w:p>
    <w:p>
      <w:pPr>
        <w:spacing w:after="0"/>
        <w:ind w:left="0"/>
        <w:jc w:val="left"/>
      </w:pPr>
      <w:r>
        <w:rPr>
          <w:rFonts w:ascii="Times New Roman"/>
          <w:b/>
          <w:i w:val="false"/>
          <w:color w:val="000000"/>
        </w:rPr>
        <w:t xml:space="preserve"> Избирательный участок № 713</w:t>
      </w:r>
    </w:p>
    <w:p>
      <w:pPr>
        <w:spacing w:after="0"/>
        <w:ind w:left="0"/>
        <w:jc w:val="both"/>
      </w:pPr>
      <w:r>
        <w:rPr>
          <w:rFonts w:ascii="Times New Roman"/>
          <w:b w:val="false"/>
          <w:i w:val="false"/>
          <w:color w:val="000000"/>
          <w:sz w:val="28"/>
        </w:rPr>
        <w:t>      Центр: село Дородница, улица Школьная, государственное учреждение «Дородницкая неполная средняя школа».</w:t>
      </w:r>
      <w:r>
        <w:br/>
      </w:r>
      <w:r>
        <w:rPr>
          <w:rFonts w:ascii="Times New Roman"/>
          <w:b w:val="false"/>
          <w:i w:val="false"/>
          <w:color w:val="000000"/>
          <w:sz w:val="28"/>
        </w:rPr>
        <w:t>
      В границах: села Дородница.</w:t>
      </w:r>
    </w:p>
    <w:p>
      <w:pPr>
        <w:spacing w:after="0"/>
        <w:ind w:left="0"/>
        <w:jc w:val="left"/>
      </w:pPr>
      <w:r>
        <w:rPr>
          <w:rFonts w:ascii="Times New Roman"/>
          <w:b/>
          <w:i w:val="false"/>
          <w:color w:val="000000"/>
        </w:rPr>
        <w:t xml:space="preserve"> Избирательный участок № 714</w:t>
      </w:r>
    </w:p>
    <w:p>
      <w:pPr>
        <w:spacing w:after="0"/>
        <w:ind w:left="0"/>
        <w:jc w:val="both"/>
      </w:pPr>
      <w:r>
        <w:rPr>
          <w:rFonts w:ascii="Times New Roman"/>
          <w:b w:val="false"/>
          <w:i w:val="false"/>
          <w:color w:val="000000"/>
          <w:sz w:val="28"/>
        </w:rPr>
        <w:t>      Центр: село Васильевка, государственное учреждение «Васильевская неполная средняя школа».</w:t>
      </w:r>
      <w:r>
        <w:br/>
      </w:r>
      <w:r>
        <w:rPr>
          <w:rFonts w:ascii="Times New Roman"/>
          <w:b w:val="false"/>
          <w:i w:val="false"/>
          <w:color w:val="000000"/>
          <w:sz w:val="28"/>
        </w:rPr>
        <w:t>
      В границах: села Васильевка.</w:t>
      </w:r>
    </w:p>
    <w:p>
      <w:pPr>
        <w:spacing w:after="0"/>
        <w:ind w:left="0"/>
        <w:jc w:val="left"/>
      </w:pPr>
      <w:r>
        <w:rPr>
          <w:rFonts w:ascii="Times New Roman"/>
          <w:b/>
          <w:i w:val="false"/>
          <w:color w:val="000000"/>
        </w:rPr>
        <w:t xml:space="preserve"> Избирательный участок № 715</w:t>
      </w:r>
    </w:p>
    <w:p>
      <w:pPr>
        <w:spacing w:after="0"/>
        <w:ind w:left="0"/>
        <w:jc w:val="both"/>
      </w:pPr>
      <w:r>
        <w:rPr>
          <w:rFonts w:ascii="Times New Roman"/>
          <w:b w:val="false"/>
          <w:i w:val="false"/>
          <w:color w:val="000000"/>
          <w:sz w:val="28"/>
        </w:rPr>
        <w:t>      Центр: село Феклистовка, улица Школьная, дом 1, государственное учреждение «Кировская средняя школа».</w:t>
      </w:r>
      <w:r>
        <w:br/>
      </w:r>
      <w:r>
        <w:rPr>
          <w:rFonts w:ascii="Times New Roman"/>
          <w:b w:val="false"/>
          <w:i w:val="false"/>
          <w:color w:val="000000"/>
          <w:sz w:val="28"/>
        </w:rPr>
        <w:t>
      В границах: села Феклистовка, поселения Кировское.</w:t>
      </w:r>
    </w:p>
    <w:p>
      <w:pPr>
        <w:spacing w:after="0"/>
        <w:ind w:left="0"/>
        <w:jc w:val="left"/>
      </w:pPr>
      <w:r>
        <w:rPr>
          <w:rFonts w:ascii="Times New Roman"/>
          <w:b/>
          <w:i w:val="false"/>
          <w:color w:val="000000"/>
        </w:rPr>
        <w:t xml:space="preserve"> Избирательный участок № 716</w:t>
      </w:r>
    </w:p>
    <w:p>
      <w:pPr>
        <w:spacing w:after="0"/>
        <w:ind w:left="0"/>
        <w:jc w:val="both"/>
      </w:pPr>
      <w:r>
        <w:rPr>
          <w:rFonts w:ascii="Times New Roman"/>
          <w:b w:val="false"/>
          <w:i w:val="false"/>
          <w:color w:val="000000"/>
          <w:sz w:val="28"/>
        </w:rPr>
        <w:t>      Центр: село Северное, государственное учреждение «Северная неполная средняя школа».</w:t>
      </w:r>
      <w:r>
        <w:br/>
      </w:r>
      <w:r>
        <w:rPr>
          <w:rFonts w:ascii="Times New Roman"/>
          <w:b w:val="false"/>
          <w:i w:val="false"/>
          <w:color w:val="000000"/>
          <w:sz w:val="28"/>
        </w:rPr>
        <w:t>
      В границах: села Северное.</w:t>
      </w:r>
    </w:p>
    <w:p>
      <w:pPr>
        <w:spacing w:after="0"/>
        <w:ind w:left="0"/>
        <w:jc w:val="left"/>
      </w:pPr>
      <w:r>
        <w:rPr>
          <w:rFonts w:ascii="Times New Roman"/>
          <w:b/>
          <w:i w:val="false"/>
          <w:color w:val="000000"/>
        </w:rPr>
        <w:t xml:space="preserve"> Избирательный участок № 718</w:t>
      </w:r>
    </w:p>
    <w:p>
      <w:pPr>
        <w:spacing w:after="0"/>
        <w:ind w:left="0"/>
        <w:jc w:val="both"/>
      </w:pPr>
      <w:r>
        <w:rPr>
          <w:rFonts w:ascii="Times New Roman"/>
          <w:b w:val="false"/>
          <w:i w:val="false"/>
          <w:color w:val="000000"/>
          <w:sz w:val="28"/>
        </w:rPr>
        <w:t>      Центр: село Ермаковка, медицинский пункт села Ермаковка коммунального государственного казенного предприятия «Медицинское объединение № 2 Зыряновского района».</w:t>
      </w:r>
      <w:r>
        <w:br/>
      </w:r>
      <w:r>
        <w:rPr>
          <w:rFonts w:ascii="Times New Roman"/>
          <w:b w:val="false"/>
          <w:i w:val="false"/>
          <w:color w:val="000000"/>
          <w:sz w:val="28"/>
        </w:rPr>
        <w:t>
      В границах: села Ермаковка.</w:t>
      </w:r>
    </w:p>
    <w:p>
      <w:pPr>
        <w:spacing w:after="0"/>
        <w:ind w:left="0"/>
        <w:jc w:val="left"/>
      </w:pPr>
      <w:r>
        <w:rPr>
          <w:rFonts w:ascii="Times New Roman"/>
          <w:b/>
          <w:i w:val="false"/>
          <w:color w:val="000000"/>
        </w:rPr>
        <w:t xml:space="preserve"> Избирательный участок № 1139</w:t>
      </w:r>
    </w:p>
    <w:p>
      <w:pPr>
        <w:spacing w:after="0"/>
        <w:ind w:left="0"/>
        <w:jc w:val="both"/>
      </w:pPr>
      <w:r>
        <w:rPr>
          <w:rFonts w:ascii="Times New Roman"/>
          <w:b w:val="false"/>
          <w:i w:val="false"/>
          <w:color w:val="000000"/>
          <w:sz w:val="28"/>
        </w:rPr>
        <w:t>      Центр: город Зыряновск, улица М. Горького, дом 34, изолятор временного содержания Зыряновского районного-городского отдела внутренних дел.</w:t>
      </w:r>
    </w:p>
    <w:p>
      <w:pPr>
        <w:spacing w:after="0"/>
        <w:ind w:left="0"/>
        <w:jc w:val="left"/>
      </w:pPr>
      <w:r>
        <w:rPr>
          <w:rFonts w:ascii="Times New Roman"/>
          <w:b/>
          <w:i w:val="false"/>
          <w:color w:val="000000"/>
        </w:rPr>
        <w:t xml:space="preserve"> Избирательный участок № 1140</w:t>
      </w:r>
    </w:p>
    <w:p>
      <w:pPr>
        <w:spacing w:after="0"/>
        <w:ind w:left="0"/>
        <w:jc w:val="both"/>
      </w:pPr>
      <w:r>
        <w:rPr>
          <w:rFonts w:ascii="Times New Roman"/>
          <w:b w:val="false"/>
          <w:i w:val="false"/>
          <w:color w:val="000000"/>
          <w:sz w:val="28"/>
        </w:rPr>
        <w:t>      Центр: город Серебрянск, улица Почтовая, дом 8, Серебрянский городской отдел полиции Зыряновского районного-городского отдела внутренних дел (изолятор временного содержания).</w:t>
      </w:r>
    </w:p>
    <w:p>
      <w:pPr>
        <w:spacing w:after="0"/>
        <w:ind w:left="0"/>
        <w:jc w:val="left"/>
      </w:pPr>
      <w:r>
        <w:rPr>
          <w:rFonts w:ascii="Times New Roman"/>
          <w:b/>
          <w:i w:val="false"/>
          <w:color w:val="000000"/>
        </w:rPr>
        <w:t xml:space="preserve"> Избирательный участок № 1161</w:t>
      </w:r>
    </w:p>
    <w:bookmarkStart w:name="z3" w:id="2"/>
    <w:p>
      <w:pPr>
        <w:spacing w:after="0"/>
        <w:ind w:left="0"/>
        <w:jc w:val="both"/>
      </w:pPr>
      <w:r>
        <w:rPr>
          <w:rFonts w:ascii="Times New Roman"/>
          <w:b w:val="false"/>
          <w:i w:val="false"/>
          <w:color w:val="000000"/>
          <w:sz w:val="28"/>
        </w:rPr>
        <w:t>      Центр: город Зыряновск, улица Ломоносова, дом 59, государственное учреждение «Средняя общеобразовательная школа № 7».</w:t>
      </w:r>
      <w:r>
        <w:br/>
      </w:r>
      <w:r>
        <w:rPr>
          <w:rFonts w:ascii="Times New Roman"/>
          <w:b w:val="false"/>
          <w:i w:val="false"/>
          <w:color w:val="000000"/>
          <w:sz w:val="28"/>
        </w:rPr>
        <w:t>
      В границах: улицы Геологической, с дома 38 по дом 74 (четная сторона), с дома 25 по дом 65 (нечетная сторона), улицы Мира, улицы Акционерной, домов 28-34, улицы Шахтостроителей, с дома 44 по дом 66 (четная сторона), с дома 49 по дом 59 (нечетная сторона), улицы Целинной, с дома 30 до конца, с дома 23 до конца, улицы Дзержинского, с дома 81 до конца, с дома 64 до конца, улицы Пугачева, с домов 53, 52 до конца, улицы Ломоносова, с домов 83, 96 до конца, улицы Интернациональной, с дома 8 по дом 26 (четная сторона), дома 34, с дома 9 по дом 19 (нечетная сторона), улицы Шостаковича, переулка Северного, улицы Северной, с дома 27 по дом 49 (нечетная сторона), с дома 40 по дом 58 (четная сторона), улицы Ленина, домов 1, 11, 40, улицы Шолохова, с дома 28 по дом 40 (четная сторона).</w:t>
      </w:r>
      <w:r>
        <w:br/>
      </w:r>
      <w:r>
        <w:rPr>
          <w:rFonts w:ascii="Times New Roman"/>
          <w:b w:val="false"/>
          <w:i w:val="false"/>
          <w:color w:val="000000"/>
          <w:sz w:val="28"/>
        </w:rPr>
        <w:t>
      2. Решение вводится в действие по истечении десяти календарных дней после дня официального опубликования.</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Зыряновского района                   Е. Салимов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Зыряновской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А. Жунусов</w:t>
      </w:r>
    </w:p>
    <w:p>
      <w:pPr>
        <w:spacing w:after="0"/>
        <w:ind w:left="0"/>
        <w:jc w:val="both"/>
      </w:pPr>
      <w:r>
        <w:rPr>
          <w:rFonts w:ascii="Times New Roman"/>
          <w:b w:val="false"/>
          <w:i/>
          <w:color w:val="000000"/>
          <w:sz w:val="28"/>
        </w:rPr>
        <w:t>                                                 21.11.2011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