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9162" w14:textId="2a79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Катон-Карагайскому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Катон-Карагайского района Восточно-Казахстанской области от 22 ноября 2011 года № 18. Зарегистрировано управлением юстиции Катон-Карагайского района Департамента юстиции Восточно-Казахстанской области 28 ноября 2011 года за № 5-13-100. Утратило силу - решением акима Катон-Карагайского района Восточно-Казахстанской области от 28 июля 2015 года № 06</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Катон-Карагайского района Восточно-Казахстанской области от 28.07.2015 № 06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РЕШАЮ:</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по Катон-Карагайскому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2. Контроль за исполнением данного решения возложить на руководителя аппарата акима района Д. Алдажарова.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Ракишева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районной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Тлеубаев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22 ноября 2011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акима Катон-Карагайского района</w:t>
            </w:r>
            <w:r>
              <w:br/>
            </w:r>
            <w:r>
              <w:rPr>
                <w:rFonts w:ascii="Times New Roman"/>
                <w:b w:val="false"/>
                <w:i w:val="false"/>
                <w:color w:val="000000"/>
                <w:sz w:val="20"/>
              </w:rPr>
              <w:t xml:space="preserve">от 22 ноября 2011 года № 18 </w:t>
            </w:r>
          </w:p>
        </w:tc>
      </w:tr>
    </w:tbl>
    <w:p>
      <w:pPr>
        <w:spacing w:after="0"/>
        <w:ind w:left="0"/>
        <w:jc w:val="left"/>
      </w:pPr>
      <w:r>
        <w:rPr>
          <w:rFonts w:ascii="Times New Roman"/>
          <w:b/>
          <w:i w:val="false"/>
          <w:color w:val="000000"/>
        </w:rPr>
        <w:t xml:space="preserve"> Избирательные участки по Катон-Карагайскому району:</w:t>
      </w:r>
    </w:p>
    <w:p>
      <w:pPr>
        <w:spacing w:after="0"/>
        <w:ind w:left="0"/>
        <w:jc w:val="left"/>
      </w:pPr>
      <w:r>
        <w:rPr>
          <w:rFonts w:ascii="Times New Roman"/>
          <w:b w:val="false"/>
          <w:i w:val="false"/>
          <w:color w:val="ff0000"/>
          <w:sz w:val="28"/>
        </w:rPr>
        <w:t xml:space="preserve">      Сноска. Приложение с изменениями, внесенными решением акима Катон-Карагайского района Восточно-Казахстанской области от 04.03.2015 </w:t>
      </w:r>
      <w:r>
        <w:rPr>
          <w:rFonts w:ascii="Times New Roman"/>
          <w:b w:val="false"/>
          <w:i w:val="false"/>
          <w:color w:val="ff0000"/>
          <w:sz w:val="28"/>
        </w:rPr>
        <w:t>№ 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Катон-Карагайская территориальная избирательная комиссия</w:t>
      </w:r>
    </w:p>
    <w:p>
      <w:pPr>
        <w:spacing w:after="0"/>
        <w:ind w:left="0"/>
        <w:jc w:val="left"/>
      </w:pPr>
      <w:r>
        <w:rPr>
          <w:rFonts w:ascii="Times New Roman"/>
          <w:b w:val="false"/>
          <w:i w:val="false"/>
          <w:color w:val="000000"/>
          <w:sz w:val="28"/>
        </w:rPr>
        <w:t>      Центр: с. Улкен Нарын, здание районного дома культуры, ул. Шабдана Тумашинова, дом 4, тел. 2-91-62;</w:t>
      </w:r>
      <w:r>
        <w:br/>
      </w:r>
      <w:r>
        <w:rPr>
          <w:rFonts w:ascii="Times New Roman"/>
          <w:b w:val="false"/>
          <w:i w:val="false"/>
          <w:color w:val="000000"/>
          <w:sz w:val="28"/>
        </w:rPr>
        <w:t>
      в границах Катон-Карагайского района.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Алыбайский избирательный участок № 844</w:t>
      </w:r>
    </w:p>
    <w:p>
      <w:pPr>
        <w:spacing w:after="0"/>
        <w:ind w:left="0"/>
        <w:jc w:val="left"/>
      </w:pPr>
      <w:r>
        <w:rPr>
          <w:rFonts w:ascii="Times New Roman"/>
          <w:b w:val="false"/>
          <w:i w:val="false"/>
          <w:color w:val="000000"/>
          <w:sz w:val="28"/>
        </w:rPr>
        <w:t>      Центр: с. Алыбай, здание школы, ул. Абая, дом 17, тел. 2-04-92;</w:t>
      </w:r>
      <w:r>
        <w:br/>
      </w:r>
      <w:r>
        <w:rPr>
          <w:rFonts w:ascii="Times New Roman"/>
          <w:b w:val="false"/>
          <w:i w:val="false"/>
          <w:color w:val="000000"/>
          <w:sz w:val="28"/>
        </w:rPr>
        <w:t>
      в границах с. Алыбай.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Ново-Хайрузовкий избирательный участок № 845</w:t>
      </w:r>
    </w:p>
    <w:p>
      <w:pPr>
        <w:spacing w:after="0"/>
        <w:ind w:left="0"/>
        <w:jc w:val="left"/>
      </w:pPr>
      <w:r>
        <w:rPr>
          <w:rFonts w:ascii="Times New Roman"/>
          <w:b w:val="false"/>
          <w:i w:val="false"/>
          <w:color w:val="000000"/>
          <w:sz w:val="28"/>
        </w:rPr>
        <w:t>      Центр: с. Ново-Хайрузовка, здание сельского клуба, ул. Достык, дом 1, тел. 2-70-84;</w:t>
      </w:r>
      <w:r>
        <w:br/>
      </w:r>
      <w:r>
        <w:rPr>
          <w:rFonts w:ascii="Times New Roman"/>
          <w:b w:val="false"/>
          <w:i w:val="false"/>
          <w:color w:val="000000"/>
          <w:sz w:val="28"/>
        </w:rPr>
        <w:t>
      в границах с. Ново-Хайрузовка.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Приморский избирательный участок № 846</w:t>
      </w:r>
    </w:p>
    <w:p>
      <w:pPr>
        <w:spacing w:after="0"/>
        <w:ind w:left="0"/>
        <w:jc w:val="left"/>
      </w:pPr>
      <w:r>
        <w:rPr>
          <w:rFonts w:ascii="Times New Roman"/>
          <w:b w:val="false"/>
          <w:i w:val="false"/>
          <w:color w:val="000000"/>
          <w:sz w:val="28"/>
        </w:rPr>
        <w:t>      Центр: с. Приморское, здание школы, ул. Шоссейная, дом 10, тел. 2-72-31;</w:t>
      </w:r>
      <w:r>
        <w:br/>
      </w:r>
      <w:r>
        <w:rPr>
          <w:rFonts w:ascii="Times New Roman"/>
          <w:b w:val="false"/>
          <w:i w:val="false"/>
          <w:color w:val="000000"/>
          <w:sz w:val="28"/>
        </w:rPr>
        <w:t>
      в границах с. Приморское.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Кундыздинский избирательный участок № 847</w:t>
      </w:r>
    </w:p>
    <w:p>
      <w:pPr>
        <w:spacing w:after="0"/>
        <w:ind w:left="0"/>
        <w:jc w:val="left"/>
      </w:pPr>
      <w:r>
        <w:rPr>
          <w:rFonts w:ascii="Times New Roman"/>
          <w:b w:val="false"/>
          <w:i w:val="false"/>
          <w:color w:val="000000"/>
          <w:sz w:val="28"/>
        </w:rPr>
        <w:t>      Центр: с. Кундызды, здание школы, ул. Центральная, дом 1, тел. 2-04-99;</w:t>
      </w:r>
      <w:r>
        <w:br/>
      </w:r>
      <w:r>
        <w:rPr>
          <w:rFonts w:ascii="Times New Roman"/>
          <w:b w:val="false"/>
          <w:i w:val="false"/>
          <w:color w:val="000000"/>
          <w:sz w:val="28"/>
        </w:rPr>
        <w:t>
      в границах с. Кундызды.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Кирзаводской избирательный участок № 848</w:t>
      </w:r>
    </w:p>
    <w:p>
      <w:pPr>
        <w:spacing w:after="0"/>
        <w:ind w:left="0"/>
        <w:jc w:val="left"/>
      </w:pPr>
      <w:r>
        <w:rPr>
          <w:rFonts w:ascii="Times New Roman"/>
          <w:b w:val="false"/>
          <w:i w:val="false"/>
          <w:color w:val="000000"/>
          <w:sz w:val="28"/>
        </w:rPr>
        <w:t>      Центр: с. Улкен Нарын, ул. Астана, дом 11, здание учебного корпуса профессионального лицея № 22, тел. 2-19-70;</w:t>
      </w:r>
      <w:r>
        <w:br/>
      </w:r>
      <w:r>
        <w:rPr>
          <w:rFonts w:ascii="Times New Roman"/>
          <w:b w:val="false"/>
          <w:i w:val="false"/>
          <w:color w:val="000000"/>
          <w:sz w:val="28"/>
        </w:rPr>
        <w:t>
      в границах: с. Улкен Нарын, улицы Кабанбай батыра, Восточная, Астана, Молодежная, Горная, Набережная, Школьный, Б. Момышулы, Рыкова, Пролетарский, Казахстан, Озерный.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Центральный избирательный участок № 849</w:t>
      </w:r>
    </w:p>
    <w:p>
      <w:pPr>
        <w:spacing w:after="0"/>
        <w:ind w:left="0"/>
        <w:jc w:val="left"/>
      </w:pPr>
      <w:r>
        <w:rPr>
          <w:rFonts w:ascii="Times New Roman"/>
          <w:b w:val="false"/>
          <w:i w:val="false"/>
          <w:color w:val="000000"/>
          <w:sz w:val="28"/>
        </w:rPr>
        <w:t>      Центр: с. Улкен Нарын, ул. Шабдана Тумашинова, дом 4, здание районного дома культуры, тел. 2-18-19;</w:t>
      </w:r>
      <w:r>
        <w:br/>
      </w:r>
      <w:r>
        <w:rPr>
          <w:rFonts w:ascii="Times New Roman"/>
          <w:b w:val="false"/>
          <w:i w:val="false"/>
          <w:color w:val="000000"/>
          <w:sz w:val="28"/>
        </w:rPr>
        <w:t>
      в границах: с. Улкен Нарын, улицы Шабдана Тумашинова, Тайбагарова, Алтайэнерго, Северная, Назырова, Гагарина, Шолохова, Ускембаева, Маяковского, ул. Амангельды от бывшего здания автотранспортного предприятия до ул. Абая, ул. Шулятикова от бывшего здания автотранспортного предприятия до ул. Абая, ул. Калинина, Базарный.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Нарымный избирательный участок № 850</w:t>
      </w:r>
    </w:p>
    <w:p>
      <w:pPr>
        <w:spacing w:after="0"/>
        <w:ind w:left="0"/>
        <w:jc w:val="left"/>
      </w:pPr>
      <w:r>
        <w:rPr>
          <w:rFonts w:ascii="Times New Roman"/>
          <w:b w:val="false"/>
          <w:i w:val="false"/>
          <w:color w:val="000000"/>
          <w:sz w:val="28"/>
        </w:rPr>
        <w:t>      Центр: с. Улкен Нарын, ул. Аблайхана, дом 78, здание спортивного комплекса "Алтай", тел. 2-14-57;</w:t>
      </w:r>
      <w:r>
        <w:br/>
      </w:r>
      <w:r>
        <w:rPr>
          <w:rFonts w:ascii="Times New Roman"/>
          <w:b w:val="false"/>
          <w:i w:val="false"/>
          <w:color w:val="000000"/>
          <w:sz w:val="28"/>
        </w:rPr>
        <w:t>
      в границах с. Улкен Нарын, улицы Рыскулбекова, Кирова, ул. Аблайхана от бывшего здания автотранспортного предприятия до ул. Абая, ул. Слямова от магазина "Достық" до ул Абая.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Бурановский избирательный участок № 851</w:t>
      </w:r>
    </w:p>
    <w:p>
      <w:pPr>
        <w:spacing w:after="0"/>
        <w:ind w:left="0"/>
        <w:jc w:val="left"/>
      </w:pPr>
      <w:r>
        <w:rPr>
          <w:rFonts w:ascii="Times New Roman"/>
          <w:b w:val="false"/>
          <w:i w:val="false"/>
          <w:color w:val="000000"/>
          <w:sz w:val="28"/>
        </w:rPr>
        <w:t>      Центр: с. Улкен Нарын ул. Слямова, дом 113, здание маслозавода, тел. 2-13-96;</w:t>
      </w:r>
      <w:r>
        <w:br/>
      </w:r>
      <w:r>
        <w:rPr>
          <w:rFonts w:ascii="Times New Roman"/>
          <w:b w:val="false"/>
          <w:i w:val="false"/>
          <w:color w:val="000000"/>
          <w:sz w:val="28"/>
        </w:rPr>
        <w:t>
      в границах: с. Улкен Нарын, в границах ул. Аблайхана от ул. Абая до ул. Береговой, ул. Слямова от ул. Абая до ул. Береговой, Нарымная от ул. Абая до ул. Береговой, ул. Амангельды от ул. Абая до ул. Береговой, Чайковская, Октябрьская, Береговая, Панфилова, Пушкина, Абая, Московская, Интернациональная, Ауэзова, А. Молдагулова, Достык.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Свинчатский избирательный участок № 852</w:t>
      </w:r>
    </w:p>
    <w:p>
      <w:pPr>
        <w:spacing w:after="0"/>
        <w:ind w:left="0"/>
        <w:jc w:val="left"/>
      </w:pPr>
      <w:r>
        <w:rPr>
          <w:rFonts w:ascii="Times New Roman"/>
          <w:b w:val="false"/>
          <w:i w:val="false"/>
          <w:color w:val="000000"/>
          <w:sz w:val="28"/>
        </w:rPr>
        <w:t>      Центр: с. Свинчатка, здание школы, ул. Морская, дом 1, тел. 2-71-46;</w:t>
      </w:r>
      <w:r>
        <w:br/>
      </w:r>
      <w:r>
        <w:rPr>
          <w:rFonts w:ascii="Times New Roman"/>
          <w:b w:val="false"/>
          <w:i w:val="false"/>
          <w:color w:val="000000"/>
          <w:sz w:val="28"/>
        </w:rPr>
        <w:t>
      в границах села Свинчатка.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Коктерекский избирательный участок № 853</w:t>
      </w:r>
    </w:p>
    <w:p>
      <w:pPr>
        <w:spacing w:after="0"/>
        <w:ind w:left="0"/>
        <w:jc w:val="left"/>
      </w:pPr>
      <w:r>
        <w:rPr>
          <w:rFonts w:ascii="Times New Roman"/>
          <w:b w:val="false"/>
          <w:i w:val="false"/>
          <w:color w:val="000000"/>
          <w:sz w:val="28"/>
        </w:rPr>
        <w:t>      Центр: с. Коктерек, здание школы, ул. Кусметова, дом 36, тел. 2-71-26;</w:t>
      </w:r>
      <w:r>
        <w:br/>
      </w:r>
      <w:r>
        <w:rPr>
          <w:rFonts w:ascii="Times New Roman"/>
          <w:b w:val="false"/>
          <w:i w:val="false"/>
          <w:color w:val="000000"/>
          <w:sz w:val="28"/>
        </w:rPr>
        <w:t>
      в границах села Коктерек.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Балгынский избирательный участок № 854</w:t>
      </w:r>
    </w:p>
    <w:p>
      <w:pPr>
        <w:spacing w:after="0"/>
        <w:ind w:left="0"/>
        <w:jc w:val="left"/>
      </w:pPr>
      <w:r>
        <w:rPr>
          <w:rFonts w:ascii="Times New Roman"/>
          <w:b w:val="false"/>
          <w:i w:val="false"/>
          <w:color w:val="000000"/>
          <w:sz w:val="28"/>
        </w:rPr>
        <w:t>      Центр: с. Балгын, здание школы, ул. Школьная, дом 1, тел. 2-09-58;</w:t>
      </w:r>
      <w:r>
        <w:br/>
      </w:r>
      <w:r>
        <w:rPr>
          <w:rFonts w:ascii="Times New Roman"/>
          <w:b w:val="false"/>
          <w:i w:val="false"/>
          <w:color w:val="000000"/>
          <w:sz w:val="28"/>
        </w:rPr>
        <w:t>
      в границах с. Балгын.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Жулдузский избирательный участок № 855</w:t>
      </w:r>
    </w:p>
    <w:p>
      <w:pPr>
        <w:spacing w:after="0"/>
        <w:ind w:left="0"/>
        <w:jc w:val="left"/>
      </w:pPr>
      <w:r>
        <w:rPr>
          <w:rFonts w:ascii="Times New Roman"/>
          <w:b w:val="false"/>
          <w:i w:val="false"/>
          <w:color w:val="000000"/>
          <w:sz w:val="28"/>
        </w:rPr>
        <w:t>      Центр: с. Жулдуз, здание школы, ул. Школьная, дом 1, тел. 2-09-46;</w:t>
      </w:r>
      <w:r>
        <w:br/>
      </w:r>
      <w:r>
        <w:rPr>
          <w:rFonts w:ascii="Times New Roman"/>
          <w:b w:val="false"/>
          <w:i w:val="false"/>
          <w:color w:val="000000"/>
          <w:sz w:val="28"/>
        </w:rPr>
        <w:t>
      в границах с. Жулдыз.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Кокбастауский избирательный участок №856</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Кокбастау, здание школы, ул. Школьная, дом 1, тел. 2-09-58;</w:t>
      </w:r>
      <w:r>
        <w:br/>
      </w:r>
      <w:r>
        <w:rPr>
          <w:rFonts w:ascii="Times New Roman"/>
          <w:b w:val="false"/>
          <w:i w:val="false"/>
          <w:color w:val="000000"/>
          <w:sz w:val="28"/>
        </w:rPr>
        <w:t>
      в границах села Кокбастау.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Солоновский избирательный участок № 857</w:t>
      </w:r>
    </w:p>
    <w:p>
      <w:pPr>
        <w:spacing w:after="0"/>
        <w:ind w:left="0"/>
        <w:jc w:val="left"/>
      </w:pPr>
      <w:r>
        <w:rPr>
          <w:rFonts w:ascii="Times New Roman"/>
          <w:b w:val="false"/>
          <w:i w:val="false"/>
          <w:color w:val="000000"/>
          <w:sz w:val="28"/>
        </w:rPr>
        <w:t>      Центр: с. Солоновка, здание школы, ул. Капышева, дом 3, тел. 2-34-40;</w:t>
      </w:r>
      <w:r>
        <w:br/>
      </w:r>
      <w:r>
        <w:rPr>
          <w:rFonts w:ascii="Times New Roman"/>
          <w:b w:val="false"/>
          <w:i w:val="false"/>
          <w:color w:val="000000"/>
          <w:sz w:val="28"/>
        </w:rPr>
        <w:t>
      в границах с. Солоновка.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Малонарымский избирательный участок № 858</w:t>
      </w:r>
    </w:p>
    <w:p>
      <w:pPr>
        <w:spacing w:after="0"/>
        <w:ind w:left="0"/>
        <w:jc w:val="left"/>
      </w:pPr>
      <w:r>
        <w:rPr>
          <w:rFonts w:ascii="Times New Roman"/>
          <w:b w:val="false"/>
          <w:i w:val="false"/>
          <w:color w:val="000000"/>
          <w:sz w:val="28"/>
        </w:rPr>
        <w:t>      Центр: с. Малонарымка, здание школы, ул. Советская, дом 3, тел. 2-24-31;</w:t>
      </w:r>
      <w:r>
        <w:br/>
      </w:r>
      <w:r>
        <w:rPr>
          <w:rFonts w:ascii="Times New Roman"/>
          <w:b w:val="false"/>
          <w:i w:val="false"/>
          <w:color w:val="000000"/>
          <w:sz w:val="28"/>
        </w:rPr>
        <w:t>
      в границах с. Малонарымка.</w:t>
      </w:r>
      <w:r>
        <w:br/>
      </w:r>
      <w:r>
        <w:rPr>
          <w:rFonts w:ascii="Times New Roman"/>
          <w:b w:val="false"/>
          <w:i w:val="false"/>
          <w:color w:val="000000"/>
          <w:sz w:val="28"/>
        </w:rPr>
        <w:t>
</w:t>
      </w:r>
    </w:p>
    <w:bookmarkStart w:name="z118" w:id="0"/>
    <w:p>
      <w:pPr>
        <w:spacing w:after="0"/>
        <w:ind w:left="0"/>
        <w:jc w:val="left"/>
      </w:pPr>
      <w:r>
        <w:rPr>
          <w:rFonts w:ascii="Times New Roman"/>
          <w:b/>
          <w:i w:val="false"/>
          <w:color w:val="000000"/>
        </w:rPr>
        <w:t xml:space="preserve"> Алтынбельский избирательный участок №859</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Алтынбел, здание школы, ул. Абая, дом 1, тел. 2-45-49;</w:t>
      </w:r>
      <w:r>
        <w:br/>
      </w:r>
      <w:r>
        <w:rPr>
          <w:rFonts w:ascii="Times New Roman"/>
          <w:b w:val="false"/>
          <w:i w:val="false"/>
          <w:color w:val="000000"/>
          <w:sz w:val="28"/>
        </w:rPr>
        <w:t>
      в границах села Алтынбел.</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Уштобинский избирательный участок № 860</w:t>
      </w:r>
    </w:p>
    <w:p>
      <w:pPr>
        <w:spacing w:after="0"/>
        <w:ind w:left="0"/>
        <w:jc w:val="left"/>
      </w:pPr>
      <w:r>
        <w:rPr>
          <w:rFonts w:ascii="Times New Roman"/>
          <w:b w:val="false"/>
          <w:i w:val="false"/>
          <w:color w:val="000000"/>
          <w:sz w:val="28"/>
        </w:rPr>
        <w:t>      Центр: с. Уштобе, здание школы, ул. Тохтарова, дом 3, тел. 2-03-52;</w:t>
      </w:r>
      <w:r>
        <w:br/>
      </w:r>
      <w:r>
        <w:rPr>
          <w:rFonts w:ascii="Times New Roman"/>
          <w:b w:val="false"/>
          <w:i w:val="false"/>
          <w:color w:val="000000"/>
          <w:sz w:val="28"/>
        </w:rPr>
        <w:t>
      в границах с. Уштобе.</w:t>
      </w:r>
      <w:r>
        <w:br/>
      </w:r>
      <w:r>
        <w:rPr>
          <w:rFonts w:ascii="Times New Roman"/>
          <w:b w:val="false"/>
          <w:i w:val="false"/>
          <w:color w:val="000000"/>
          <w:sz w:val="28"/>
        </w:rPr>
        <w:t>
</w:t>
      </w:r>
    </w:p>
    <w:bookmarkStart w:name="z120" w:id="1"/>
    <w:p>
      <w:pPr>
        <w:spacing w:after="0"/>
        <w:ind w:left="0"/>
        <w:jc w:val="left"/>
      </w:pPr>
      <w:r>
        <w:rPr>
          <w:rFonts w:ascii="Times New Roman"/>
          <w:b/>
          <w:i w:val="false"/>
          <w:color w:val="000000"/>
        </w:rPr>
        <w:t xml:space="preserve"> Егындинский избирательный участок №861</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Егынды, здание школы, ул. Школьная, дом 9, тел. 2-01-88;</w:t>
      </w:r>
      <w:r>
        <w:br/>
      </w:r>
      <w:r>
        <w:rPr>
          <w:rFonts w:ascii="Times New Roman"/>
          <w:b w:val="false"/>
          <w:i w:val="false"/>
          <w:color w:val="000000"/>
          <w:sz w:val="28"/>
        </w:rPr>
        <w:t>
      в границах села Егынды.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Майемерский избирательный участок № 862</w:t>
      </w:r>
    </w:p>
    <w:p>
      <w:pPr>
        <w:spacing w:after="0"/>
        <w:ind w:left="0"/>
        <w:jc w:val="left"/>
      </w:pPr>
      <w:r>
        <w:rPr>
          <w:rFonts w:ascii="Times New Roman"/>
          <w:b w:val="false"/>
          <w:i w:val="false"/>
          <w:color w:val="000000"/>
          <w:sz w:val="28"/>
        </w:rPr>
        <w:t>      Центр: с. Майемер, здание школы, ул. Тайбуга батыра, дом 62, тел. 2-77-21;</w:t>
      </w:r>
      <w:r>
        <w:br/>
      </w:r>
      <w:r>
        <w:rPr>
          <w:rFonts w:ascii="Times New Roman"/>
          <w:b w:val="false"/>
          <w:i w:val="false"/>
          <w:color w:val="000000"/>
          <w:sz w:val="28"/>
        </w:rPr>
        <w:t>
      в границах с. Майемер.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Солдатовский избирательный участок № 863</w:t>
      </w:r>
    </w:p>
    <w:p>
      <w:pPr>
        <w:spacing w:after="0"/>
        <w:ind w:left="0"/>
        <w:jc w:val="left"/>
      </w:pPr>
      <w:r>
        <w:rPr>
          <w:rFonts w:ascii="Times New Roman"/>
          <w:b w:val="false"/>
          <w:i w:val="false"/>
          <w:color w:val="000000"/>
          <w:sz w:val="28"/>
        </w:rPr>
        <w:t>      Центр: с. Солдатово, здание школы, ул. Советская, дом 5, тел. 2-57-24;</w:t>
      </w:r>
      <w:r>
        <w:br/>
      </w:r>
      <w:r>
        <w:rPr>
          <w:rFonts w:ascii="Times New Roman"/>
          <w:b w:val="false"/>
          <w:i w:val="false"/>
          <w:color w:val="000000"/>
          <w:sz w:val="28"/>
        </w:rPr>
        <w:t>
      в границах с. Солдатово.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Новополяковский избирательный участок № 864</w:t>
      </w:r>
    </w:p>
    <w:p>
      <w:pPr>
        <w:spacing w:after="0"/>
        <w:ind w:left="0"/>
        <w:jc w:val="left"/>
      </w:pPr>
      <w:r>
        <w:rPr>
          <w:rFonts w:ascii="Times New Roman"/>
          <w:b w:val="false"/>
          <w:i w:val="false"/>
          <w:color w:val="000000"/>
          <w:sz w:val="28"/>
        </w:rPr>
        <w:t>      Центр: с. Новополяковка, здание школы, ул. Сельская, дом 27, тел. 2-43-83;</w:t>
      </w:r>
      <w:r>
        <w:br/>
      </w:r>
      <w:r>
        <w:rPr>
          <w:rFonts w:ascii="Times New Roman"/>
          <w:b w:val="false"/>
          <w:i w:val="false"/>
          <w:color w:val="000000"/>
          <w:sz w:val="28"/>
        </w:rPr>
        <w:t>
      в границах с. Новополяковка.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Бесюйский избирательный участок № 865</w:t>
      </w:r>
    </w:p>
    <w:p>
      <w:pPr>
        <w:spacing w:after="0"/>
        <w:ind w:left="0"/>
        <w:jc w:val="left"/>
      </w:pPr>
      <w:r>
        <w:rPr>
          <w:rFonts w:ascii="Times New Roman"/>
          <w:b w:val="false"/>
          <w:i w:val="false"/>
          <w:color w:val="000000"/>
          <w:sz w:val="28"/>
        </w:rPr>
        <w:t>      Центр: с. Бесюй, здание школы, ул. Калдаякова, дом 6, тел. 2-71-56;</w:t>
      </w:r>
      <w:r>
        <w:br/>
      </w:r>
      <w:r>
        <w:rPr>
          <w:rFonts w:ascii="Times New Roman"/>
          <w:b w:val="false"/>
          <w:i w:val="false"/>
          <w:color w:val="000000"/>
          <w:sz w:val="28"/>
        </w:rPr>
        <w:t>
      в границах с. Бесюй.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Сенновский избирательный участок № 866</w:t>
      </w:r>
    </w:p>
    <w:p>
      <w:pPr>
        <w:spacing w:after="0"/>
        <w:ind w:left="0"/>
        <w:jc w:val="left"/>
      </w:pPr>
      <w:r>
        <w:rPr>
          <w:rFonts w:ascii="Times New Roman"/>
          <w:b w:val="false"/>
          <w:i w:val="false"/>
          <w:color w:val="000000"/>
          <w:sz w:val="28"/>
        </w:rPr>
        <w:t>      Центр: с. Сенное, здание школы, ул. Тауелсіздік, дом 12, тел. 2-44-48;</w:t>
      </w:r>
      <w:r>
        <w:br/>
      </w:r>
      <w:r>
        <w:rPr>
          <w:rFonts w:ascii="Times New Roman"/>
          <w:b w:val="false"/>
          <w:i w:val="false"/>
          <w:color w:val="000000"/>
          <w:sz w:val="28"/>
        </w:rPr>
        <w:t>
      в границах с. Сенное.</w:t>
      </w:r>
      <w:r>
        <w:br/>
      </w:r>
      <w:r>
        <w:rPr>
          <w:rFonts w:ascii="Times New Roman"/>
          <w:b w:val="false"/>
          <w:i w:val="false"/>
          <w:color w:val="000000"/>
          <w:sz w:val="28"/>
        </w:rPr>
        <w:t>
</w:t>
      </w:r>
    </w:p>
    <w:bookmarkStart w:name="z122" w:id="2"/>
    <w:p>
      <w:pPr>
        <w:spacing w:after="0"/>
        <w:ind w:left="0"/>
        <w:jc w:val="left"/>
      </w:pPr>
      <w:r>
        <w:rPr>
          <w:rFonts w:ascii="Times New Roman"/>
          <w:b/>
          <w:i w:val="false"/>
          <w:color w:val="000000"/>
        </w:rPr>
        <w:t xml:space="preserve"> Каражалский избирательный участок №867</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Каражал, здание школы, ул. Казахстан, дом 32, тел. 2-75-63;</w:t>
      </w:r>
      <w:r>
        <w:br/>
      </w:r>
      <w:r>
        <w:rPr>
          <w:rFonts w:ascii="Times New Roman"/>
          <w:b w:val="false"/>
          <w:i w:val="false"/>
          <w:color w:val="000000"/>
          <w:sz w:val="28"/>
        </w:rPr>
        <w:t>
      в границах села Каражал".</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Ульяновский избирательный участок № 868</w:t>
      </w:r>
    </w:p>
    <w:p>
      <w:pPr>
        <w:spacing w:after="0"/>
        <w:ind w:left="0"/>
        <w:jc w:val="left"/>
      </w:pPr>
      <w:r>
        <w:rPr>
          <w:rFonts w:ascii="Times New Roman"/>
          <w:b w:val="false"/>
          <w:i w:val="false"/>
          <w:color w:val="000000"/>
          <w:sz w:val="28"/>
        </w:rPr>
        <w:t>      Центр: с. Ульяновка, здание школы, ул. Достык, дом 4, тел. 2-03-28;</w:t>
      </w:r>
      <w:r>
        <w:br/>
      </w:r>
      <w:r>
        <w:rPr>
          <w:rFonts w:ascii="Times New Roman"/>
          <w:b w:val="false"/>
          <w:i w:val="false"/>
          <w:color w:val="000000"/>
          <w:sz w:val="28"/>
        </w:rPr>
        <w:t>
      в границах с. Ульяновка, с. Красная поляна.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Орнекский избирательный участок № 869</w:t>
      </w:r>
    </w:p>
    <w:p>
      <w:pPr>
        <w:spacing w:after="0"/>
        <w:ind w:left="0"/>
        <w:jc w:val="left"/>
      </w:pPr>
      <w:r>
        <w:rPr>
          <w:rFonts w:ascii="Times New Roman"/>
          <w:b w:val="false"/>
          <w:i w:val="false"/>
          <w:color w:val="000000"/>
          <w:sz w:val="28"/>
        </w:rPr>
        <w:t>      Центр: с. Орнек, здание школы, ул. Ынтымак, дом 7, тел. 2-04-49;</w:t>
      </w:r>
      <w:r>
        <w:br/>
      </w:r>
      <w:r>
        <w:rPr>
          <w:rFonts w:ascii="Times New Roman"/>
          <w:b w:val="false"/>
          <w:i w:val="false"/>
          <w:color w:val="000000"/>
          <w:sz w:val="28"/>
        </w:rPr>
        <w:t>
      в границах с. Орнек.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Белкарагайский избирательный участок № 870</w:t>
      </w:r>
    </w:p>
    <w:p>
      <w:pPr>
        <w:spacing w:after="0"/>
        <w:ind w:left="0"/>
        <w:jc w:val="left"/>
      </w:pPr>
      <w:r>
        <w:rPr>
          <w:rFonts w:ascii="Times New Roman"/>
          <w:b w:val="false"/>
          <w:i w:val="false"/>
          <w:color w:val="000000"/>
          <w:sz w:val="28"/>
        </w:rPr>
        <w:t>      Центр: с. Белкарагай, здание школы, ул. Бейбитшілік, дом 43, ул. тел. 2-43-66;</w:t>
      </w:r>
      <w:r>
        <w:br/>
      </w:r>
      <w:r>
        <w:rPr>
          <w:rFonts w:ascii="Times New Roman"/>
          <w:b w:val="false"/>
          <w:i w:val="false"/>
          <w:color w:val="000000"/>
          <w:sz w:val="28"/>
        </w:rPr>
        <w:t>
      в границах с. Белкарагай.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Согорненский избирательный участок № 871</w:t>
      </w:r>
    </w:p>
    <w:p>
      <w:pPr>
        <w:spacing w:after="0"/>
        <w:ind w:left="0"/>
        <w:jc w:val="left"/>
      </w:pPr>
      <w:r>
        <w:rPr>
          <w:rFonts w:ascii="Times New Roman"/>
          <w:b w:val="false"/>
          <w:i w:val="false"/>
          <w:color w:val="000000"/>
          <w:sz w:val="28"/>
        </w:rPr>
        <w:t>      Центр: с. Согорное, здание школы, ул. Бірлік, дом 9, тел. 2-07-59;</w:t>
      </w:r>
      <w:r>
        <w:br/>
      </w:r>
      <w:r>
        <w:rPr>
          <w:rFonts w:ascii="Times New Roman"/>
          <w:b w:val="false"/>
          <w:i w:val="false"/>
          <w:color w:val="000000"/>
          <w:sz w:val="28"/>
        </w:rPr>
        <w:t>
      в границах с. Согорное.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Топкаинский избирательный участок № 872</w:t>
      </w:r>
    </w:p>
    <w:p>
      <w:pPr>
        <w:spacing w:after="0"/>
        <w:ind w:left="0"/>
        <w:jc w:val="left"/>
      </w:pPr>
      <w:r>
        <w:rPr>
          <w:rFonts w:ascii="Times New Roman"/>
          <w:b w:val="false"/>
          <w:i w:val="false"/>
          <w:color w:val="000000"/>
          <w:sz w:val="28"/>
        </w:rPr>
        <w:t>      Центр: с. Топкаин, здание школы, ул. Есимхана, дом 17, тел. 2-04-23;</w:t>
      </w:r>
      <w:r>
        <w:br/>
      </w:r>
      <w:r>
        <w:rPr>
          <w:rFonts w:ascii="Times New Roman"/>
          <w:b w:val="false"/>
          <w:i w:val="false"/>
          <w:color w:val="000000"/>
          <w:sz w:val="28"/>
        </w:rPr>
        <w:t>
      в границах с. Топкаин.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Кабыргинский избирательный участок № 873</w:t>
      </w:r>
    </w:p>
    <w:p>
      <w:pPr>
        <w:spacing w:after="0"/>
        <w:ind w:left="0"/>
        <w:jc w:val="left"/>
      </w:pPr>
      <w:r>
        <w:rPr>
          <w:rFonts w:ascii="Times New Roman"/>
          <w:b w:val="false"/>
          <w:i w:val="false"/>
          <w:color w:val="000000"/>
          <w:sz w:val="28"/>
        </w:rPr>
        <w:t>      Центр: с. Кабырга, здание школы, ул. Бірлік, дом 44, тел. 2-02-91;</w:t>
      </w:r>
      <w:r>
        <w:br/>
      </w:r>
      <w:r>
        <w:rPr>
          <w:rFonts w:ascii="Times New Roman"/>
          <w:b w:val="false"/>
          <w:i w:val="false"/>
          <w:color w:val="000000"/>
          <w:sz w:val="28"/>
        </w:rPr>
        <w:t>
      в границах с. Кабырга.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Алтайский избирательный участок № 874</w:t>
      </w:r>
    </w:p>
    <w:p>
      <w:pPr>
        <w:spacing w:after="0"/>
        <w:ind w:left="0"/>
        <w:jc w:val="left"/>
      </w:pPr>
      <w:r>
        <w:rPr>
          <w:rFonts w:ascii="Times New Roman"/>
          <w:b w:val="false"/>
          <w:i w:val="false"/>
          <w:color w:val="000000"/>
          <w:sz w:val="28"/>
        </w:rPr>
        <w:t>      Центр: с. Катон-Карагай, здание сельского дома культуры, ул. Абая, дом 80, тел. 2-13-05;</w:t>
      </w:r>
      <w:r>
        <w:br/>
      </w:r>
      <w:r>
        <w:rPr>
          <w:rFonts w:ascii="Times New Roman"/>
          <w:b w:val="false"/>
          <w:i w:val="false"/>
          <w:color w:val="000000"/>
          <w:sz w:val="28"/>
        </w:rPr>
        <w:t>
      в границах с. Катон-Карагай, улица Ауэзова с № 1 по № 49, 51, 53, 55;</w:t>
      </w:r>
      <w:r>
        <w:br/>
      </w:r>
      <w:r>
        <w:rPr>
          <w:rFonts w:ascii="Times New Roman"/>
          <w:b w:val="false"/>
          <w:i w:val="false"/>
          <w:color w:val="000000"/>
          <w:sz w:val="28"/>
        </w:rPr>
        <w:t>
      улица Топоркова с № 1 по № 77, 79, 81, 83, 85, 87, 89, 91;</w:t>
      </w:r>
      <w:r>
        <w:br/>
      </w:r>
      <w:r>
        <w:rPr>
          <w:rFonts w:ascii="Times New Roman"/>
          <w:b w:val="false"/>
          <w:i w:val="false"/>
          <w:color w:val="000000"/>
          <w:sz w:val="28"/>
        </w:rPr>
        <w:t>
      улица Абая с № 1 по № 82, 84, 86;</w:t>
      </w:r>
      <w:r>
        <w:br/>
      </w:r>
      <w:r>
        <w:rPr>
          <w:rFonts w:ascii="Times New Roman"/>
          <w:b w:val="false"/>
          <w:i w:val="false"/>
          <w:color w:val="000000"/>
          <w:sz w:val="28"/>
        </w:rPr>
        <w:t>
      улица Батырханова с № 1 по № 57, 59, 61, 63, 65, 67, 69;</w:t>
      </w:r>
      <w:r>
        <w:br/>
      </w:r>
      <w:r>
        <w:rPr>
          <w:rFonts w:ascii="Times New Roman"/>
          <w:b w:val="false"/>
          <w:i w:val="false"/>
          <w:color w:val="000000"/>
          <w:sz w:val="28"/>
        </w:rPr>
        <w:t>
      улица Бокеева с № 1 по № 40, 42;</w:t>
      </w:r>
      <w:r>
        <w:br/>
      </w:r>
      <w:r>
        <w:rPr>
          <w:rFonts w:ascii="Times New Roman"/>
          <w:b w:val="false"/>
          <w:i w:val="false"/>
          <w:color w:val="000000"/>
          <w:sz w:val="28"/>
        </w:rPr>
        <w:t>
      улица Рыкова с № 1 по № 81, 83, 85;</w:t>
      </w:r>
      <w:r>
        <w:br/>
      </w:r>
      <w:r>
        <w:rPr>
          <w:rFonts w:ascii="Times New Roman"/>
          <w:b w:val="false"/>
          <w:i w:val="false"/>
          <w:color w:val="000000"/>
          <w:sz w:val="28"/>
        </w:rPr>
        <w:t>
      улица Амангельды с № 1 по № 54;</w:t>
      </w:r>
      <w:r>
        <w:br/>
      </w:r>
      <w:r>
        <w:rPr>
          <w:rFonts w:ascii="Times New Roman"/>
          <w:b w:val="false"/>
          <w:i w:val="false"/>
          <w:color w:val="000000"/>
          <w:sz w:val="28"/>
        </w:rPr>
        <w:t>
      улица Момышулы с № 1 по № 24, 26, 27, 28, 30, 32;</w:t>
      </w:r>
      <w:r>
        <w:br/>
      </w:r>
      <w:r>
        <w:rPr>
          <w:rFonts w:ascii="Times New Roman"/>
          <w:b w:val="false"/>
          <w:i w:val="false"/>
          <w:color w:val="000000"/>
          <w:sz w:val="28"/>
        </w:rPr>
        <w:t>
      улица Молдагулова с № 1 по № 17, 19, 21, 23, 26, 27, 28, 29, 30, 32, 34, 36, 38;</w:t>
      </w:r>
      <w:r>
        <w:br/>
      </w:r>
      <w:r>
        <w:rPr>
          <w:rFonts w:ascii="Times New Roman"/>
          <w:b w:val="false"/>
          <w:i w:val="false"/>
          <w:color w:val="000000"/>
          <w:sz w:val="28"/>
        </w:rPr>
        <w:t>
      улица Байгунакова с № 1 по № 77;</w:t>
      </w:r>
      <w:r>
        <w:br/>
      </w:r>
      <w:r>
        <w:rPr>
          <w:rFonts w:ascii="Times New Roman"/>
          <w:b w:val="false"/>
          <w:i w:val="false"/>
          <w:color w:val="000000"/>
          <w:sz w:val="28"/>
        </w:rPr>
        <w:t>
      улица Торайгырова с № 1 по № 75;</w:t>
      </w:r>
      <w:r>
        <w:br/>
      </w:r>
      <w:r>
        <w:rPr>
          <w:rFonts w:ascii="Times New Roman"/>
          <w:b w:val="false"/>
          <w:i w:val="false"/>
          <w:color w:val="000000"/>
          <w:sz w:val="28"/>
        </w:rPr>
        <w:t>
      улица Сахариева с № 1 по № 69.</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Катон-Карагайский избирательный участок № 875</w:t>
      </w:r>
    </w:p>
    <w:p>
      <w:pPr>
        <w:spacing w:after="0"/>
        <w:ind w:left="0"/>
        <w:jc w:val="left"/>
      </w:pPr>
      <w:r>
        <w:rPr>
          <w:rFonts w:ascii="Times New Roman"/>
          <w:b w:val="false"/>
          <w:i w:val="false"/>
          <w:color w:val="000000"/>
          <w:sz w:val="28"/>
        </w:rPr>
        <w:t>      Центр: с. Катон-Карагай, спортивный комплекс "Қаратай", ул. Абая, дом 94, тел. 2-22-93;</w:t>
      </w:r>
      <w:r>
        <w:br/>
      </w:r>
      <w:r>
        <w:rPr>
          <w:rFonts w:ascii="Times New Roman"/>
          <w:b w:val="false"/>
          <w:i w:val="false"/>
          <w:color w:val="000000"/>
          <w:sz w:val="28"/>
        </w:rPr>
        <w:t>
      в границах улица с. Катон-Карагай, улица Ауэзова, дома № 48, 50, 52, 54, дома с № 56 по № 162;</w:t>
      </w:r>
      <w:r>
        <w:br/>
      </w:r>
      <w:r>
        <w:rPr>
          <w:rFonts w:ascii="Times New Roman"/>
          <w:b w:val="false"/>
          <w:i w:val="false"/>
          <w:color w:val="000000"/>
          <w:sz w:val="28"/>
        </w:rPr>
        <w:t>
      улица Жампеисова с № 1 по № 68;</w:t>
      </w:r>
      <w:r>
        <w:br/>
      </w:r>
      <w:r>
        <w:rPr>
          <w:rFonts w:ascii="Times New Roman"/>
          <w:b w:val="false"/>
          <w:i w:val="false"/>
          <w:color w:val="000000"/>
          <w:sz w:val="28"/>
        </w:rPr>
        <w:t>
      улица Топоркова № 78, 80, 82, 84, 86, 88, 90, с № 92 по № 157;</w:t>
      </w:r>
      <w:r>
        <w:br/>
      </w:r>
      <w:r>
        <w:rPr>
          <w:rFonts w:ascii="Times New Roman"/>
          <w:b w:val="false"/>
          <w:i w:val="false"/>
          <w:color w:val="000000"/>
          <w:sz w:val="28"/>
        </w:rPr>
        <w:t>
      улица Абая № 83, 85, с № 87 по № 156;</w:t>
      </w:r>
      <w:r>
        <w:br/>
      </w:r>
      <w:r>
        <w:rPr>
          <w:rFonts w:ascii="Times New Roman"/>
          <w:b w:val="false"/>
          <w:i w:val="false"/>
          <w:color w:val="000000"/>
          <w:sz w:val="28"/>
        </w:rPr>
        <w:t>
      улица Батырханова № 58, 60, 62, 64, 66, 68, с № 70 по № 129;</w:t>
      </w:r>
      <w:r>
        <w:br/>
      </w:r>
      <w:r>
        <w:rPr>
          <w:rFonts w:ascii="Times New Roman"/>
          <w:b w:val="false"/>
          <w:i w:val="false"/>
          <w:color w:val="000000"/>
          <w:sz w:val="28"/>
        </w:rPr>
        <w:t>
      улица О. Бокеева № 41, с № 43 по № 171;</w:t>
      </w:r>
      <w:r>
        <w:br/>
      </w:r>
      <w:r>
        <w:rPr>
          <w:rFonts w:ascii="Times New Roman"/>
          <w:b w:val="false"/>
          <w:i w:val="false"/>
          <w:color w:val="000000"/>
          <w:sz w:val="28"/>
        </w:rPr>
        <w:t>
      улица Рыкова № 82, 84, с № 86 по № 136;</w:t>
      </w:r>
      <w:r>
        <w:br/>
      </w:r>
      <w:r>
        <w:rPr>
          <w:rFonts w:ascii="Times New Roman"/>
          <w:b w:val="false"/>
          <w:i w:val="false"/>
          <w:color w:val="000000"/>
          <w:sz w:val="28"/>
        </w:rPr>
        <w:t>
      улица Амангельды с № 55 по № 99;</w:t>
      </w:r>
      <w:r>
        <w:br/>
      </w:r>
      <w:r>
        <w:rPr>
          <w:rFonts w:ascii="Times New Roman"/>
          <w:b w:val="false"/>
          <w:i w:val="false"/>
          <w:color w:val="000000"/>
          <w:sz w:val="28"/>
        </w:rPr>
        <w:t>
      улица Момышулы № 25, 27, 29, 31, с № 33 по № 48</w:t>
      </w:r>
      <w:r>
        <w:br/>
      </w:r>
      <w:r>
        <w:rPr>
          <w:rFonts w:ascii="Times New Roman"/>
          <w:b w:val="false"/>
          <w:i w:val="false"/>
          <w:color w:val="000000"/>
          <w:sz w:val="28"/>
        </w:rPr>
        <w:t>
      улица Молдагуловой № 18, 20, 22, 24, 25, 31, 31/1, 33/1, 33, 35, 35/1, 37, 37/1, 39.</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Мойылдинский избирательный участок № 876</w:t>
      </w:r>
    </w:p>
    <w:p>
      <w:pPr>
        <w:spacing w:after="0"/>
        <w:ind w:left="0"/>
        <w:jc w:val="left"/>
      </w:pPr>
      <w:r>
        <w:rPr>
          <w:rFonts w:ascii="Times New Roman"/>
          <w:b w:val="false"/>
          <w:i w:val="false"/>
          <w:color w:val="000000"/>
          <w:sz w:val="28"/>
        </w:rPr>
        <w:t>      Центр: с. Мойылды, здание школы, ул. Отан, дом 7, тел. 2-08-78;</w:t>
      </w:r>
      <w:r>
        <w:br/>
      </w:r>
      <w:r>
        <w:rPr>
          <w:rFonts w:ascii="Times New Roman"/>
          <w:b w:val="false"/>
          <w:i w:val="false"/>
          <w:color w:val="000000"/>
          <w:sz w:val="28"/>
        </w:rPr>
        <w:t>
      в границах с. Мойылды.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Жана-Ульгинский избирательный участок № 877</w:t>
      </w:r>
    </w:p>
    <w:p>
      <w:pPr>
        <w:spacing w:after="0"/>
        <w:ind w:left="0"/>
        <w:jc w:val="left"/>
      </w:pPr>
      <w:r>
        <w:rPr>
          <w:rFonts w:ascii="Times New Roman"/>
          <w:b w:val="false"/>
          <w:i w:val="false"/>
          <w:color w:val="000000"/>
          <w:sz w:val="28"/>
        </w:rPr>
        <w:t>      Центр: с. Жана-Ульга, здание школы, ул. Токтагана Тайсаринова, дом 100, тел. 2-09-33;</w:t>
      </w:r>
      <w:r>
        <w:br/>
      </w:r>
      <w:r>
        <w:rPr>
          <w:rFonts w:ascii="Times New Roman"/>
          <w:b w:val="false"/>
          <w:i w:val="false"/>
          <w:color w:val="000000"/>
          <w:sz w:val="28"/>
        </w:rPr>
        <w:t>
      в границах с. Жана-Ульга.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Шынгыстайский избирательный участок № 878</w:t>
      </w:r>
    </w:p>
    <w:p>
      <w:pPr>
        <w:spacing w:after="0"/>
        <w:ind w:left="0"/>
        <w:jc w:val="left"/>
      </w:pPr>
      <w:r>
        <w:rPr>
          <w:rFonts w:ascii="Times New Roman"/>
          <w:b w:val="false"/>
          <w:i w:val="false"/>
          <w:color w:val="000000"/>
          <w:sz w:val="28"/>
        </w:rPr>
        <w:t>      Центр: с. Шынгыстай, здание школы, ул. Баекина, дом 1, тел. 5-00-26;</w:t>
      </w:r>
      <w:r>
        <w:br/>
      </w:r>
      <w:r>
        <w:rPr>
          <w:rFonts w:ascii="Times New Roman"/>
          <w:b w:val="false"/>
          <w:i w:val="false"/>
          <w:color w:val="000000"/>
          <w:sz w:val="28"/>
        </w:rPr>
        <w:t>
      в границах с. Шынгыстай.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Аккайнарский избирательный участок № 879</w:t>
      </w:r>
    </w:p>
    <w:p>
      <w:pPr>
        <w:spacing w:after="0"/>
        <w:ind w:left="0"/>
        <w:jc w:val="left"/>
      </w:pPr>
      <w:r>
        <w:rPr>
          <w:rFonts w:ascii="Times New Roman"/>
          <w:b w:val="false"/>
          <w:i w:val="false"/>
          <w:color w:val="000000"/>
          <w:sz w:val="28"/>
        </w:rPr>
        <w:t>      Центр: с. Аккайнар, здание сельского клуба, ул. Абая, дом 31, тел. 2-31-34;</w:t>
      </w:r>
      <w:r>
        <w:br/>
      </w:r>
      <w:r>
        <w:rPr>
          <w:rFonts w:ascii="Times New Roman"/>
          <w:b w:val="false"/>
          <w:i w:val="false"/>
          <w:color w:val="000000"/>
          <w:sz w:val="28"/>
        </w:rPr>
        <w:t>
      в границах с. Аккайнар.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Кызыл-Жулдызский избирательный участок № 880</w:t>
      </w:r>
    </w:p>
    <w:p>
      <w:pPr>
        <w:spacing w:after="0"/>
        <w:ind w:left="0"/>
        <w:jc w:val="left"/>
      </w:pPr>
      <w:r>
        <w:rPr>
          <w:rFonts w:ascii="Times New Roman"/>
          <w:b w:val="false"/>
          <w:i w:val="false"/>
          <w:color w:val="000000"/>
          <w:sz w:val="28"/>
        </w:rPr>
        <w:t>      Центр: с. Кызыл-Жулдыз, здание школы, ул. Абая, дом 31, тел. 2-09-08;</w:t>
      </w:r>
      <w:r>
        <w:br/>
      </w:r>
      <w:r>
        <w:rPr>
          <w:rFonts w:ascii="Times New Roman"/>
          <w:b w:val="false"/>
          <w:i w:val="false"/>
          <w:color w:val="000000"/>
          <w:sz w:val="28"/>
        </w:rPr>
        <w:t>
      в границах с. Кызыл-Жулдыз.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Каиндинский избирательный участок № 881</w:t>
      </w:r>
    </w:p>
    <w:p>
      <w:pPr>
        <w:spacing w:after="0"/>
        <w:ind w:left="0"/>
        <w:jc w:val="left"/>
      </w:pPr>
      <w:r>
        <w:rPr>
          <w:rFonts w:ascii="Times New Roman"/>
          <w:b w:val="false"/>
          <w:i w:val="false"/>
          <w:color w:val="000000"/>
          <w:sz w:val="28"/>
        </w:rPr>
        <w:t>      Центр: с. Каинды, здание школы, ул. М. Маметовой, дом 23, тел. 2-34-37;</w:t>
      </w:r>
      <w:r>
        <w:br/>
      </w:r>
      <w:r>
        <w:rPr>
          <w:rFonts w:ascii="Times New Roman"/>
          <w:b w:val="false"/>
          <w:i w:val="false"/>
          <w:color w:val="000000"/>
          <w:sz w:val="28"/>
        </w:rPr>
        <w:t>
      в границах с. Каинды.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Акмаральский избирательный участок № 882</w:t>
      </w:r>
    </w:p>
    <w:p>
      <w:pPr>
        <w:spacing w:after="0"/>
        <w:ind w:left="0"/>
        <w:jc w:val="left"/>
      </w:pPr>
      <w:r>
        <w:rPr>
          <w:rFonts w:ascii="Times New Roman"/>
          <w:b w:val="false"/>
          <w:i w:val="false"/>
          <w:color w:val="000000"/>
          <w:sz w:val="28"/>
        </w:rPr>
        <w:t>      Центр: с. Акмарал, здание школы, ул. Маралды, дом 2, тел. 2-08-32;</w:t>
      </w:r>
      <w:r>
        <w:br/>
      </w:r>
      <w:r>
        <w:rPr>
          <w:rFonts w:ascii="Times New Roman"/>
          <w:b w:val="false"/>
          <w:i w:val="false"/>
          <w:color w:val="000000"/>
          <w:sz w:val="28"/>
        </w:rPr>
        <w:t>
      в границах с. Акмарал.</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Маралдинский избирательный участок № 883</w:t>
      </w:r>
    </w:p>
    <w:p>
      <w:pPr>
        <w:spacing w:after="0"/>
        <w:ind w:left="0"/>
        <w:jc w:val="left"/>
      </w:pPr>
      <w:r>
        <w:rPr>
          <w:rFonts w:ascii="Times New Roman"/>
          <w:b w:val="false"/>
          <w:i w:val="false"/>
          <w:color w:val="000000"/>
          <w:sz w:val="28"/>
        </w:rPr>
        <w:t>      Центр: с. Шубарагаш, здание школы, ул. Айтказы, дом 10, тел. 87235932030;</w:t>
      </w:r>
      <w:r>
        <w:br/>
      </w:r>
      <w:r>
        <w:rPr>
          <w:rFonts w:ascii="Times New Roman"/>
          <w:b w:val="false"/>
          <w:i w:val="false"/>
          <w:color w:val="000000"/>
          <w:sz w:val="28"/>
        </w:rPr>
        <w:t>
      в границах с. Маралды, с. Шубарагаш.</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Жамбыльский избирательный участок № 884</w:t>
      </w:r>
    </w:p>
    <w:p>
      <w:pPr>
        <w:spacing w:after="0"/>
        <w:ind w:left="0"/>
        <w:jc w:val="left"/>
      </w:pPr>
      <w:r>
        <w:rPr>
          <w:rFonts w:ascii="Times New Roman"/>
          <w:b w:val="false"/>
          <w:i w:val="false"/>
          <w:color w:val="000000"/>
          <w:sz w:val="28"/>
        </w:rPr>
        <w:t>      Центр: с. Жамбыл, здание сельского клуба, ул. Кайнар, дом 21, тел. 2-71-49;</w:t>
      </w:r>
      <w:r>
        <w:br/>
      </w:r>
      <w:r>
        <w:rPr>
          <w:rFonts w:ascii="Times New Roman"/>
          <w:b w:val="false"/>
          <w:i w:val="false"/>
          <w:color w:val="000000"/>
          <w:sz w:val="28"/>
        </w:rPr>
        <w:t>
      в границах с. Жамбыл.</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Берельский избирательный участок № 885</w:t>
      </w:r>
    </w:p>
    <w:p>
      <w:pPr>
        <w:spacing w:after="0"/>
        <w:ind w:left="0"/>
        <w:jc w:val="left"/>
      </w:pPr>
      <w:r>
        <w:rPr>
          <w:rFonts w:ascii="Times New Roman"/>
          <w:b w:val="false"/>
          <w:i w:val="false"/>
          <w:color w:val="000000"/>
          <w:sz w:val="28"/>
        </w:rPr>
        <w:t>      Центр: с. Берель, здание школы, ул. Актан, дом 5, рация 87235932410;</w:t>
      </w:r>
      <w:r>
        <w:br/>
      </w:r>
      <w:r>
        <w:rPr>
          <w:rFonts w:ascii="Times New Roman"/>
          <w:b w:val="false"/>
          <w:i w:val="false"/>
          <w:color w:val="000000"/>
          <w:sz w:val="28"/>
        </w:rPr>
        <w:t>
      в границах с. Берель, с Караайрык.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Рахмановский избирательный участок № 886</w:t>
      </w:r>
    </w:p>
    <w:p>
      <w:pPr>
        <w:spacing w:after="0"/>
        <w:ind w:left="0"/>
        <w:jc w:val="left"/>
      </w:pPr>
      <w:r>
        <w:rPr>
          <w:rFonts w:ascii="Times New Roman"/>
          <w:b w:val="false"/>
          <w:i w:val="false"/>
          <w:color w:val="000000"/>
          <w:sz w:val="28"/>
        </w:rPr>
        <w:t>      Центр: с. Рахмановские ключи, контора ТОО "Рахмановские ключи", тел. 87777835450;</w:t>
      </w:r>
      <w:r>
        <w:br/>
      </w:r>
      <w:r>
        <w:rPr>
          <w:rFonts w:ascii="Times New Roman"/>
          <w:b w:val="false"/>
          <w:i w:val="false"/>
          <w:color w:val="000000"/>
          <w:sz w:val="28"/>
        </w:rPr>
        <w:t>
      В границах с. Рахмановские ключи.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Аксуский избирательный участок № 887</w:t>
      </w:r>
    </w:p>
    <w:p>
      <w:pPr>
        <w:spacing w:after="0"/>
        <w:ind w:left="0"/>
        <w:jc w:val="left"/>
      </w:pPr>
      <w:r>
        <w:rPr>
          <w:rFonts w:ascii="Times New Roman"/>
          <w:b w:val="false"/>
          <w:i w:val="false"/>
          <w:color w:val="000000"/>
          <w:sz w:val="28"/>
        </w:rPr>
        <w:t>      Центр: с. Аксу, здание школы, ул. Тәуелсіздік, дом 43, тел. 2-53-14;</w:t>
      </w:r>
      <w:r>
        <w:br/>
      </w:r>
      <w:r>
        <w:rPr>
          <w:rFonts w:ascii="Times New Roman"/>
          <w:b w:val="false"/>
          <w:i w:val="false"/>
          <w:color w:val="000000"/>
          <w:sz w:val="28"/>
        </w:rPr>
        <w:t>
      в границах с. Аксу, с. Талды.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Жазабинский избирательный участок № 888</w:t>
      </w:r>
    </w:p>
    <w:p>
      <w:pPr>
        <w:spacing w:after="0"/>
        <w:ind w:left="0"/>
        <w:jc w:val="left"/>
      </w:pPr>
      <w:r>
        <w:rPr>
          <w:rFonts w:ascii="Times New Roman"/>
          <w:b w:val="false"/>
          <w:i w:val="false"/>
          <w:color w:val="000000"/>
          <w:sz w:val="28"/>
        </w:rPr>
        <w:t>      Центр: с. Жазаба, здание школы, ул. Орталык, дом 3, тел. 2-07-60;</w:t>
      </w:r>
      <w:r>
        <w:br/>
      </w:r>
      <w:r>
        <w:rPr>
          <w:rFonts w:ascii="Times New Roman"/>
          <w:b w:val="false"/>
          <w:i w:val="false"/>
          <w:color w:val="000000"/>
          <w:sz w:val="28"/>
        </w:rPr>
        <w:t>
      в границах с. Жазаба.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Бекалкинский избирательный участок № 889</w:t>
      </w:r>
    </w:p>
    <w:p>
      <w:pPr>
        <w:spacing w:after="0"/>
        <w:ind w:left="0"/>
        <w:jc w:val="left"/>
      </w:pPr>
      <w:r>
        <w:rPr>
          <w:rFonts w:ascii="Times New Roman"/>
          <w:b w:val="false"/>
          <w:i w:val="false"/>
          <w:color w:val="000000"/>
          <w:sz w:val="28"/>
        </w:rPr>
        <w:t>      Центр: с. Бекалка, здание школы, ул. Мектеп, дом 8, тел. 2-07-79;</w:t>
      </w:r>
      <w:r>
        <w:br/>
      </w:r>
      <w:r>
        <w:rPr>
          <w:rFonts w:ascii="Times New Roman"/>
          <w:b w:val="false"/>
          <w:i w:val="false"/>
          <w:color w:val="000000"/>
          <w:sz w:val="28"/>
        </w:rPr>
        <w:t>
      в границах с. Бекалка.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Акшарбакский избирательный участок № 1128</w:t>
      </w:r>
    </w:p>
    <w:p>
      <w:pPr>
        <w:spacing w:after="0"/>
        <w:ind w:left="0"/>
        <w:jc w:val="left"/>
      </w:pPr>
      <w:r>
        <w:rPr>
          <w:rFonts w:ascii="Times New Roman"/>
          <w:b w:val="false"/>
          <w:i w:val="false"/>
          <w:color w:val="000000"/>
          <w:sz w:val="28"/>
        </w:rPr>
        <w:t>      Центр: с. Акшарбак, здание школы, ул. Оралхана Бокея, дом 8, тел. 2-05-61;</w:t>
      </w:r>
      <w:r>
        <w:br/>
      </w:r>
      <w:r>
        <w:rPr>
          <w:rFonts w:ascii="Times New Roman"/>
          <w:b w:val="false"/>
          <w:i w:val="false"/>
          <w:color w:val="000000"/>
          <w:sz w:val="28"/>
        </w:rPr>
        <w:t>
      в границах с. Акшарбак.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Ушбулакский избирательный участок № 890</w:t>
      </w:r>
    </w:p>
    <w:p>
      <w:pPr>
        <w:spacing w:after="0"/>
        <w:ind w:left="0"/>
        <w:jc w:val="left"/>
      </w:pPr>
      <w:r>
        <w:rPr>
          <w:rFonts w:ascii="Times New Roman"/>
          <w:b w:val="false"/>
          <w:i w:val="false"/>
          <w:color w:val="000000"/>
          <w:sz w:val="28"/>
        </w:rPr>
        <w:t>      Центр: с. Ушбулак, здание сельского клуба, ул. Ушбулак, дом 12, тел. 2-03-96;</w:t>
      </w:r>
      <w:r>
        <w:br/>
      </w:r>
      <w:r>
        <w:rPr>
          <w:rFonts w:ascii="Times New Roman"/>
          <w:b w:val="false"/>
          <w:i w:val="false"/>
          <w:color w:val="000000"/>
          <w:sz w:val="28"/>
        </w:rPr>
        <w:t>
      в границах с. Ушбулак.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Барлыкский избирательный участок № 891</w:t>
      </w:r>
    </w:p>
    <w:p>
      <w:pPr>
        <w:spacing w:after="0"/>
        <w:ind w:left="0"/>
        <w:jc w:val="left"/>
      </w:pPr>
      <w:r>
        <w:rPr>
          <w:rFonts w:ascii="Times New Roman"/>
          <w:b w:val="false"/>
          <w:i w:val="false"/>
          <w:color w:val="000000"/>
          <w:sz w:val="28"/>
        </w:rPr>
        <w:t>      Центр: с. Барлык, здание школы, ул. Абая, дом 27, тел. 2-46-19;</w:t>
      </w:r>
      <w:r>
        <w:br/>
      </w:r>
      <w:r>
        <w:rPr>
          <w:rFonts w:ascii="Times New Roman"/>
          <w:b w:val="false"/>
          <w:i w:val="false"/>
          <w:color w:val="000000"/>
          <w:sz w:val="28"/>
        </w:rPr>
        <w:t>
      в границах с. Барлык.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Коробихинский избирательный участок № 892</w:t>
      </w:r>
    </w:p>
    <w:p>
      <w:pPr>
        <w:spacing w:after="0"/>
        <w:ind w:left="0"/>
        <w:jc w:val="left"/>
      </w:pPr>
      <w:r>
        <w:rPr>
          <w:rFonts w:ascii="Times New Roman"/>
          <w:b w:val="false"/>
          <w:i w:val="false"/>
          <w:color w:val="000000"/>
          <w:sz w:val="28"/>
        </w:rPr>
        <w:t>      Центр: с. Коробиха, здание школы, ул. Новосельская, дом 7, тел. 2-54-81;</w:t>
      </w:r>
      <w:r>
        <w:br/>
      </w:r>
      <w:r>
        <w:rPr>
          <w:rFonts w:ascii="Times New Roman"/>
          <w:b w:val="false"/>
          <w:i w:val="false"/>
          <w:color w:val="000000"/>
          <w:sz w:val="28"/>
        </w:rPr>
        <w:t>
      в границах с. Коробиха, поселок Усть-Язовая.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Енбекский избирательный участок № 893</w:t>
      </w:r>
    </w:p>
    <w:p>
      <w:pPr>
        <w:spacing w:after="0"/>
        <w:ind w:left="0"/>
        <w:jc w:val="left"/>
      </w:pPr>
      <w:r>
        <w:rPr>
          <w:rFonts w:ascii="Times New Roman"/>
          <w:b w:val="false"/>
          <w:i w:val="false"/>
          <w:color w:val="000000"/>
          <w:sz w:val="28"/>
        </w:rPr>
        <w:t>      Центр: с. Енбек, здание школы, ул. Садык Тукебаева, дом 14, тел. 2-62-54;</w:t>
      </w:r>
      <w:r>
        <w:br/>
      </w:r>
      <w:r>
        <w:rPr>
          <w:rFonts w:ascii="Times New Roman"/>
          <w:b w:val="false"/>
          <w:i w:val="false"/>
          <w:color w:val="000000"/>
          <w:sz w:val="28"/>
        </w:rPr>
        <w:t>
      в границах с. Енбек.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Арчатинский избирательный участок № 894</w:t>
      </w:r>
    </w:p>
    <w:p>
      <w:pPr>
        <w:spacing w:after="0"/>
        <w:ind w:left="0"/>
        <w:jc w:val="left"/>
      </w:pPr>
      <w:r>
        <w:rPr>
          <w:rFonts w:ascii="Times New Roman"/>
          <w:b w:val="false"/>
          <w:i w:val="false"/>
          <w:color w:val="000000"/>
          <w:sz w:val="28"/>
        </w:rPr>
        <w:t>      Центр: с. Арчаты, здание школы, ул. Мектеп, дом 41, тел. 2-65-18;</w:t>
      </w:r>
      <w:r>
        <w:br/>
      </w:r>
      <w:r>
        <w:rPr>
          <w:rFonts w:ascii="Times New Roman"/>
          <w:b w:val="false"/>
          <w:i w:val="false"/>
          <w:color w:val="000000"/>
          <w:sz w:val="28"/>
        </w:rPr>
        <w:t>
      в границах с. Арчаты.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Урыльский избирательный участок № 895</w:t>
      </w:r>
    </w:p>
    <w:p>
      <w:pPr>
        <w:spacing w:after="0"/>
        <w:ind w:left="0"/>
        <w:jc w:val="left"/>
      </w:pPr>
      <w:r>
        <w:rPr>
          <w:rFonts w:ascii="Times New Roman"/>
          <w:b w:val="false"/>
          <w:i w:val="false"/>
          <w:color w:val="000000"/>
          <w:sz w:val="28"/>
        </w:rPr>
        <w:t>      Центр: с. Урыль, здание школы, ул. Мергазы Бекбау, дом 1, тел.2-62-11;</w:t>
      </w:r>
      <w:r>
        <w:br/>
      </w:r>
      <w:r>
        <w:rPr>
          <w:rFonts w:ascii="Times New Roman"/>
          <w:b w:val="false"/>
          <w:i w:val="false"/>
          <w:color w:val="000000"/>
          <w:sz w:val="28"/>
        </w:rPr>
        <w:t>
      в границах с. Урыль.</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Закрытый избирательный участок № 896</w:t>
      </w:r>
    </w:p>
    <w:p>
      <w:pPr>
        <w:spacing w:after="0"/>
        <w:ind w:left="0"/>
        <w:jc w:val="left"/>
      </w:pPr>
      <w:r>
        <w:rPr>
          <w:rFonts w:ascii="Times New Roman"/>
          <w:b w:val="false"/>
          <w:i w:val="false"/>
          <w:color w:val="000000"/>
          <w:sz w:val="28"/>
        </w:rPr>
        <w:t>      Центр: с. Урыль, здание погранкомендатуры, ул. Пограничная, дом 1, тел.2-63-93;</w:t>
      </w:r>
      <w:r>
        <w:br/>
      </w:r>
      <w:r>
        <w:rPr>
          <w:rFonts w:ascii="Times New Roman"/>
          <w:b w:val="false"/>
          <w:i w:val="false"/>
          <w:color w:val="000000"/>
          <w:sz w:val="28"/>
        </w:rPr>
        <w:t>
      в границах с. Урыль погранкомендатуры.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аппарата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Алдажаров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