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978d" w14:textId="b919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агитационно-пропагандных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22 ноября 2011 года N 608. Зарегистрировано управлением юстиции Катон-Карагайского района Департамента юстиции Восточно-Казахстанской области 28 ноября 2011 года за N 5-13-101. Утратило силу - постановлением акимата Катон-Карагайского района ВКО от 12 марта 2012 года N 725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Катон-Карагайского района ВКО от 12.03.2012 N 725.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Д. Алдажарову.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Ракишева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 окружной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М. Тлеубаев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22 ноября 2011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 № 608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Улкен Нарынскому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Улкен Нарын – улица Астана возле профессионального лицея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Улкен Нарын - улица Шабдана Тумашинова возле открытого базара;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Улкен Нарын - улица Слямова возле маслозавода;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Жулдыз – улица Амангелды, возле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Коктерек – улица Кусметова, дом 39, возле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Балгын – улица Омарова, возле магазина «777»;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Юбилейное - улица Гагарина, возле магазина «Эльвира»;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Свинчатка - улица Морская, возле магазина «Сұңқар».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Новохайрузовскому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Алыбай – улица Абая, дом 13, возле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Новохайрузовка – улица Школьная, дом 15, в центре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Приморск - возле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Кундызды - возле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Солдатовскому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Солдатово - улица Совета, возле спортивного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Новоберезовскому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Новоберезовка - возле магазина «Бекет»;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Майемер - возле магазина «Майемер»;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Үштөбе – в центре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Яры ауылы – в центре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Новополяковскому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Новополяковка - улица Сельская, возле магазина «Диляра»;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Бесуй - улица К. Рыскулбекова, возле магазина расположенного в центре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Огнева - улица Казакстан, возле магазина «Сабина»;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Сенное - улица Тәуелсiздiк, возле магазина «Тополек»;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Ульян - улица Достык, в центре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Аккайнарскому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Аккайнар - улица Абая, возле магазина «Қайнар»;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Кызыл-Жулдыз - улица Абай, возле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Кайынды - улица Ә. Молдагулова, возле магазина «Шұғыла»;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Акмарал - улица Маралды, возле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Аксускому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Аксу – клуб села Аксу, возле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Жазаба – возле конторы участка с. Жазаба Аксуского филиала  Катон-Карагайского ГНПП;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Бекалка - возле конторы участка с. Бекалка Аксуского филиала Катон-КарагайскогоГНПП;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Акшарбак - возле конторы участка с. Акшарбак Аксуского филиала Катон-Карагайского ГНПП.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Коробихинскому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Коробиха – по улице Новосельская;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Барлык – по улице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Ушбулак - по улице Ушбулак.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Урыльскому сельскому округу::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Урыль - Урыльская средняя школа, возле детского сада, по улицам Кабанбай батыра,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Енбек – возле школы, возле центрального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Аршаты – возле школы, возле центрального магазина.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Жамбылскому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Жамбыл – возле средней школы, возле крестьянского хозяйства «Маралды»;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Берел – возле средней школы, возле сельского клуба, возле лесничества «Берел»;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Маралды – возле начальной школы, возле конторы крестьянского хозяйства «Маралды»;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Рахман кайнары – возле здания ТОО «Рахмановские ключи».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Белкарагайскому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Белкарагай – возле магазина «Елтай» расположенного на центральной улице;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Топкайын – возле магазина «Алтынай»;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Орнек – возле магазина «Ауылым»;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Согорное – возле магазина «Жадыра».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Катон-Карагайскому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Катон-Карагай – улица Абая, 80, возле сельского дома культуры, улица Абая, дом №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возле спортивного комплекса «Қаратай»;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Кабырга – возле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Жана-Ульга – возле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Шынгыстай – улица Баекина, возле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Мойылды – возле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Солоновскому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Солоновка – улица Советская, возле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Малонарымка – улица Советская, возле крестьянского хозяйства «Жас қанат».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  Д.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