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0ff3" w14:textId="d4d0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21 декабря 2011 года N 33/297-IV. Зарегистрировано управлением юстиции Катон-Карагайского района Департамента юстиции Восточно-Казахстанской области 29 декабря 2011 года за N 5-13-103. Прекращено действие по истечении срока, на который решение было принято (письмо Катон-Карагайского районного маслихата от 08 февраля 2013 года № 25)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Катон-Карагайского районного маслихата от 08.02.2013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34/397-IV от 8 декабря 2011 года «Об областном бюджете на 2012-2014 годы» (зарегистрировано в Реестре государственной регистрации нормативных правовых актов за номером 2560 от 21 декабря 2011 года)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3 632 121,4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435 480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3 179 144,9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647343,2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17 375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7 180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(профицита) бюджета – 39 776,8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Катон-Карагайского районного маслихата от 30.03.2012 </w:t>
      </w:r>
      <w:r>
        <w:rPr>
          <w:rFonts w:ascii="Times New Roman"/>
          <w:b w:val="false"/>
          <w:i w:val="false"/>
          <w:color w:val="000000"/>
          <w:sz w:val="28"/>
        </w:rPr>
        <w:t>№ 2/15-V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№ 3/24-V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15.06.2012 </w:t>
      </w:r>
      <w:r>
        <w:rPr>
          <w:rFonts w:ascii="Times New Roman"/>
          <w:b w:val="false"/>
          <w:i w:val="false"/>
          <w:color w:val="000000"/>
          <w:sz w:val="28"/>
        </w:rPr>
        <w:t>№ 4/29-V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13.07.2012 </w:t>
      </w:r>
      <w:r>
        <w:rPr>
          <w:rFonts w:ascii="Times New Roman"/>
          <w:b w:val="false"/>
          <w:i w:val="false"/>
          <w:color w:val="000000"/>
          <w:sz w:val="28"/>
        </w:rPr>
        <w:t>№ 5/37-V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14.09.2012 </w:t>
      </w:r>
      <w:r>
        <w:rPr>
          <w:rFonts w:ascii="Times New Roman"/>
          <w:b w:val="false"/>
          <w:i w:val="false"/>
          <w:color w:val="000000"/>
          <w:sz w:val="28"/>
        </w:rPr>
        <w:t>№ 6/43-V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№ 7/51-V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 01.01.2012); от 06.12.2012 </w:t>
      </w:r>
      <w:r>
        <w:rPr>
          <w:rFonts w:ascii="Times New Roman"/>
          <w:b w:val="false"/>
          <w:i w:val="false"/>
          <w:color w:val="00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расходах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2012 год в сумме 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на 2012 год, финансируемых из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на 2012 год, не подлежащих секвестру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целевых трансфертов на 2012 год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целевых трансфертов на 2012 год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инвестиционных проектов (программ)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предусмотренные средства для реализации мер социальной поддержки специалистам социальной сферы сельских населенных пунктов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Чимкенова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53"/>
        <w:gridCol w:w="753"/>
        <w:gridCol w:w="889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3632121,4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435480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1893,5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18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3179144,9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3632121,4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91"/>
        <w:gridCol w:w="849"/>
        <w:gridCol w:w="8312"/>
        <w:gridCol w:w="2161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3647343,2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56196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173796</w:t>
            </w:r>
          </w:p>
        </w:tc>
      </w:tr>
      <w:tr>
        <w:trPr>
          <w:trHeight w:val="10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169330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3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18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9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2080626,3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154453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</w:t>
            </w:r>
          </w:p>
        </w:tc>
      </w:tr>
      <w:tr>
        <w:trPr>
          <w:trHeight w:val="27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1867356,3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31685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13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397,3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3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190894</w:t>
            </w:r>
          </w:p>
        </w:tc>
      </w:tr>
      <w:tr>
        <w:trPr>
          <w:trHeight w:val="3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4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19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384304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9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6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4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179263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</w:p>
        </w:tc>
      </w:tr>
      <w:tr>
        <w:trPr>
          <w:trHeight w:val="2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277234,3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176434,3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98032,3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10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51217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3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69126</w:t>
            </w:r>
          </w:p>
        </w:tc>
      </w:tr>
      <w:tr>
        <w:trPr>
          <w:trHeight w:val="7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</w:p>
        </w:tc>
      </w:tr>
      <w:tr>
        <w:trPr>
          <w:trHeight w:val="11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8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20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69441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67558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258510,6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17903</w:t>
            </w:r>
          </w:p>
        </w:tc>
      </w:tr>
      <w:tr>
        <w:trPr>
          <w:trHeight w:val="13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17773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8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4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61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225746,6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7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216695,6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4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4068,5</w:t>
            </w:r>
          </w:p>
        </w:tc>
      </w:tr>
      <w:tr>
        <w:trPr>
          <w:trHeight w:val="13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17375</w:t>
            </w:r>
          </w:p>
        </w:tc>
      </w:tr>
      <w:tr>
        <w:trPr>
          <w:trHeight w:val="11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8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-39776,8</w:t>
            </w:r>
          </w:p>
        </w:tc>
      </w:tr>
      <w:tr>
        <w:trPr>
          <w:trHeight w:val="73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671"/>
        <w:gridCol w:w="799"/>
        <w:gridCol w:w="8675"/>
        <w:gridCol w:w="224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 год</w:t>
            </w:r>
          </w:p>
        </w:tc>
      </w:tr>
      <w:tr>
        <w:trPr>
          <w:trHeight w:val="13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2794351,0</w:t>
            </w:r>
          </w:p>
        </w:tc>
      </w:tr>
      <w:tr>
        <w:trPr>
          <w:trHeight w:val="39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391179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29127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4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6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3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1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1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2397362</w:t>
            </w:r>
          </w:p>
        </w:tc>
      </w:tr>
      <w:tr>
        <w:trPr>
          <w:trHeight w:val="49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2397362</w:t>
            </w:r>
          </w:p>
        </w:tc>
      </w:tr>
      <w:tr>
        <w:trPr>
          <w:trHeight w:val="28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2397362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807"/>
        <w:gridCol w:w="831"/>
        <w:gridCol w:w="8532"/>
        <w:gridCol w:w="214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2794351</w:t>
            </w:r>
          </w:p>
        </w:tc>
      </w:tr>
      <w:tr>
        <w:trPr>
          <w:trHeight w:val="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241257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63209</w:t>
            </w:r>
          </w:p>
        </w:tc>
      </w:tr>
      <w:tr>
        <w:trPr>
          <w:trHeight w:val="1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133852</w:t>
            </w:r>
          </w:p>
        </w:tc>
      </w:tr>
      <w:tr>
        <w:trPr>
          <w:trHeight w:val="8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132162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15961</w:t>
            </w:r>
          </w:p>
        </w:tc>
      </w:tr>
      <w:tr>
        <w:trPr>
          <w:trHeight w:val="10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7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12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2085851,0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81022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2004829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1963137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30156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138838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138838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</w:t>
            </w:r>
          </w:p>
        </w:tc>
      </w:tr>
      <w:tr>
        <w:trPr>
          <w:trHeight w:val="14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</w:p>
        </w:tc>
      </w:tr>
      <w:tr>
        <w:trPr>
          <w:trHeight w:val="13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</w:p>
        </w:tc>
      </w:tr>
      <w:tr>
        <w:trPr>
          <w:trHeight w:val="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1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124101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67822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48308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21764</w:t>
            </w:r>
          </w:p>
        </w:tc>
      </w:tr>
      <w:tr>
        <w:trPr>
          <w:trHeight w:val="4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2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7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30329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8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4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19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16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79423</w:t>
            </w:r>
          </w:p>
        </w:tc>
      </w:tr>
      <w:tr>
        <w:trPr>
          <w:trHeight w:val="7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8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</w:t>
            </w:r>
          </w:p>
        </w:tc>
      </w:tr>
      <w:tr>
        <w:trPr>
          <w:trHeight w:val="8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74202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36583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13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2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4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9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497"/>
        <w:gridCol w:w="457"/>
        <w:gridCol w:w="9580"/>
        <w:gridCol w:w="183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2014 год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3146134</w:t>
            </w:r>
          </w:p>
        </w:tc>
      </w:tr>
      <w:tr>
        <w:trPr>
          <w:trHeight w:val="39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407946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183905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183905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154893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154893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58666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30583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48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7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6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1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75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48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2732378</w:t>
            </w: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2732378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2732378</w:t>
            </w:r>
          </w:p>
        </w:tc>
      </w:tr>
      <w:tr>
        <w:trPr>
          <w:trHeight w:val="375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13"/>
        <w:gridCol w:w="834"/>
        <w:gridCol w:w="8864"/>
        <w:gridCol w:w="17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2177365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2093097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2050112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22933</w:t>
            </w:r>
          </w:p>
        </w:tc>
      </w:tr>
      <w:tr>
        <w:trPr>
          <w:trHeight w:val="15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37098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5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240855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237283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235268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11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852"/>
        <w:gridCol w:w="832"/>
        <w:gridCol w:w="103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1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1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2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8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22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"Программе занятости 2020"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6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за счет государственного бюджета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9"/>
        <w:gridCol w:w="889"/>
        <w:gridCol w:w="8353"/>
        <w:gridCol w:w="206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1754030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Катон-Карагайского районного маслихата от 21.11.2012 </w:t>
      </w:r>
      <w:r>
        <w:rPr>
          <w:rFonts w:ascii="Times New Roman"/>
          <w:b w:val="false"/>
          <w:i w:val="false"/>
          <w:color w:val="ff0000"/>
          <w:sz w:val="28"/>
        </w:rPr>
        <w:t>№ 7/51-V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13"/>
        <w:gridCol w:w="813"/>
        <w:gridCol w:w="8133"/>
        <w:gridCol w:w="23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353211,6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94303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111511,6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353211,6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731"/>
        <w:gridCol w:w="889"/>
        <w:gridCol w:w="8408"/>
        <w:gridCol w:w="204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447987,3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140928,3</w:t>
            </w:r>
          </w:p>
        </w:tc>
      </w:tr>
      <w:tr>
        <w:trPr>
          <w:trHeight w:val="10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50317</w:t>
            </w:r>
          </w:p>
        </w:tc>
      </w:tr>
      <w:tr>
        <w:trPr>
          <w:trHeight w:val="10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49939</w:t>
            </w:r>
          </w:p>
        </w:tc>
      </w:tr>
      <w:tr>
        <w:trPr>
          <w:trHeight w:val="26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90611,3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</w:t>
            </w:r>
          </w:p>
        </w:tc>
      </w:tr>
      <w:tr>
        <w:trPr>
          <w:trHeight w:val="13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397,3</w:t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32704</w:t>
            </w:r>
          </w:p>
        </w:tc>
      </w:tr>
      <w:tr>
        <w:trPr>
          <w:trHeight w:val="13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9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220315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161267</w:t>
            </w:r>
          </w:p>
        </w:tc>
      </w:tr>
      <w:tr>
        <w:trPr>
          <w:trHeight w:val="4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161267</w:t>
            </w:r>
          </w:p>
        </w:tc>
      </w:tr>
      <w:tr>
        <w:trPr>
          <w:trHeight w:val="11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7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7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8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32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447987,3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3"/>
        <w:gridCol w:w="733"/>
        <w:gridCol w:w="8413"/>
        <w:gridCol w:w="18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179263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247908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33/297-ІV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социальной сферы сельских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9 в редакции решения Катон-Карагайского районного маслихата от 06.12.2012 </w:t>
      </w:r>
      <w:r>
        <w:rPr>
          <w:rFonts w:ascii="Times New Roman"/>
          <w:b w:val="false"/>
          <w:i w:val="false"/>
          <w:color w:val="ff0000"/>
          <w:sz w:val="28"/>
        </w:rPr>
        <w:t>№ 8/60-V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> 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11"/>
        <w:gridCol w:w="712"/>
        <w:gridCol w:w="9120"/>
        <w:gridCol w:w="1626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