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0dbb" w14:textId="f7a0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оплачиваемых работ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09 ноября 2011 года N 2318. Зарегистрировано управлением юстиции Курчумского района Департамента юстиции Восточно-Казахстанской области 23 ноября 2011 года за N 5-14-141. Прекращено действие по истечении срока, на который постановление было принято (письмо аппарата акима Курчумского района от 12 января 2012 года № 01-04/57)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аппарата акима Курчумского района от 12.01.2012 № 01-04/57).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 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расширения системы государственных гарантий и для поддержки различных групп населения, испытывающих затруднение в трудоустройстве,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оплачиваемые работы в 2011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организации (по согласованию) предоставлять отдельным категориям работников (женщинам, имеющим несовершеннолетних детей, многодетным матерям, инвалидам, работникам не достигшим 18 летнего возраста) возможность работать неполный рабочий день, а также применять гибкие формы организации рабочего времени с учетом особенностей условий труда соответствующей категории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Альханова Д.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Курчумского района                   М. Калелов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Курчумского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2318 от 09 ноября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оплачиваемые работы в 2011 году, виды, объемы, источники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2313"/>
        <w:gridCol w:w="2767"/>
        <w:gridCol w:w="2768"/>
        <w:gridCol w:w="1455"/>
        <w:gridCol w:w="1499"/>
        <w:gridCol w:w="1976"/>
      </w:tblGrid>
      <w:tr>
        <w:trPr>
          <w:trHeight w:val="15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предприятия, организации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(количество человек)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(выделенное количество работников)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Курчумского сельского округа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санитарной очистке и благоустройству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работе по уточнению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обеспечении населенных пунктов арычной водой для полива огородов.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общественных участковых комиссий по назначению социальных пособий.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с населением по благоустройству, сбору налога и т.д.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 в 3 селах.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Сарыоленского сельского округа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санитарной очистке и благоустройству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работе по уточнению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общественных участковых комиссий по назначению социальных пособий.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с населением по благоустройству, сбору налога и т.д.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 в 3 селах.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12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Калгутинского сельского округа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санитарной очистке и благоустройству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работе по уточнению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общественных участковых комиссий по назначению социальных пособий.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с населением по благоустройству, сбору налога и т.д.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Маралдинского сельского округа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санитарной очистке и благоустройству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работе по уточнению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общественных участковых комиссий по назначению социальных пособий.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с населением по благоустройству, сбору налога и т.д.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26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Абайского сельского округа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санитарной очистке и благоустройству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работе по уточнению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общественных участковых комиссий по назначению социальных пособий.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с населением по благоустройству, сбору налога и т.д.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12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Куйганского сельского округа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санитарной очистке и благоустройству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работе по уточнению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общественных участковых комиссии по назначению социальных пособии.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с населением по благоустройству, сбора налога и т.д.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Балыкшинского сельского округа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санитарной очистке и благоустройству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работе по уточнению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общественных участковых комиссий по назначению социальных пособий.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с населением по благоустройству, сбору налога и т.д.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20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Теректинского сельского округа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санитарной очистке и благоустройству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работе по уточнению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общественных участковых комиссий по назначению социальных пособий.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с населением по благоустройству, сбору налога и т.д.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Бурановского сельского округа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санитарной очистке и благоустройству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работе по уточнению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общественных участковых комиссий по назначению социальных пособий.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с населением по благоустройству, сбору налога и т.д.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6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Калжырского сельского округа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санитарной очистке и благоустройству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работе по уточнению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общественных участковых комиссий по назначению социальных пособий.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с населением по благоустройству, сбору налога и т.д.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похозяйственных книг;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санитарной очистке и благоустройству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работе по уточнению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общественных участковых комиссий по назначению социальных пособий.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с населением по благоустройству, сбору налога и т.д.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5-10 документов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Тоскаинского сельского округа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санитарной очистке и благоустройству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работе по уточнению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общественных участковых комиссий по назначению социальных пособий.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работы с населением по благоустройству, сбору налога и т.д.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санитарной очистке и благоустройству.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«Курчумская средняя школа № 4 им. Н. Островского»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«Курчумская средняя школа № 1 им. Ю. Гагарина»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«Курчумская гимназия № 3»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«Курчумская средняя школа № 5»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«Теректинская средняя школа № 1»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«Теректинская средняя школа № 2 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«Сарыоленская средняя школа им. Ш. Уалиханова»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«Барак батырская основная средняя школа»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«Аксуатская средняя школа»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«Кистау-Курчумская основная средняя школа»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«Бирликская основная средняя школа»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«Топтерекская основная средняя школа»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«Койтасская средняя школа»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«Жанаауылская основная средняя школа»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«Теректыбулакская средняя школа»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«Кайындинская средняя школа»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«Такырская основная средняя школа»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«Карабулакская основная средняя школа»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«Ченгельдинская основная средняя школа»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«Игиликская основная средняя школа»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«Алгабасская средняя школа»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«Каратогайская средняя школа»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«Бурабайская средняя школа» Курчумского района Восточно-Казахстанской области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текущего ремонта в школе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многоотраслевое коммунальное предприятие акима Курчумского района «Курчум»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по санитарной очистке и благоустройству села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санитарной очистки, благоустройство и очистка от снега улиц села Курчум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«Районный отдел культуры и развития языков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ремонту домов культур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домов культур в селах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«Районный отдел внутренней политики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«Районный отдел экономики и бюджетного планирования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«Районный отдел земельных отношений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«Районный отдел жилищно-коммунального хозяйства, пассажирского транспорта и автомобильных дорог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«Районный отдел архитектуры, градостроительства и строительства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«Курчумский районный отдел образования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Курчумскому району Налогового департамента по Восточно-Казахстанской области Налогового комитета Министерства финансов Республики Казахстан»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Курчумского района Департамента юстиции Восточно-Казахстанской области Министерство юстиции Республики Казахстан»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Курчумского района Восточно-Казахстанской области» Министерства Обороны Республики Казахстан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суд Восточно Казахстанской области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Курчумское районное отделение Восточно-Казахстанского областного филиала «Государственный центра по выплате пенсии» республиканского казенного предприятия Министерства труда и социальной защиты населения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статистики Восточно-Казахстанской области» управление статистики Курчумского района»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Курчумского района Восточно-Казахстанской области Республики Казахстан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филиал Восточно-Казахстанской области общественное объединение Народно-Демократическая партия «Нур-Отан»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Курчумская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областной филиал Республиканского государственного предприятия на праве хозяйственного ведения «Республиканская ветеринарная лаборатория» Комитета государственной инспекции в агропромышленном комплексе МСХ РК Курчумская районная ветеринарная лаборатория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Курчумское районное земельно- кадастровое бюро-филиал Восточно-Казахстанского дочернего государственного предприятия ГосНПЦзем на праве хозяйственного ведения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«Районный отдел финансов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«Районный отдел внутренних дел Курчумского района» департамента внутренних дел Восточно-Казахстанской области Министерства внутренних дел Республики Казахстан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филиал республиканского государственного казенного предприятия «Центр недвижимости по Восточно-Казахстанской области» комитета регистрационной службы Министерства юстиции Республики Казахстан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Курчумская районная прокуратура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«Районный отдел занятости и социальных программ Курчумского района Восточно-Казахстанской области»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5-10 документов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«БесЖулдыз» Курчумского района Восточно-Казахстанской области Республики Казахстан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текущему и капитальному ремонту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текущему ремонту и сезонные работы в сельском хозяйстве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Софинансирование; местный бюджет -50 %, средства работодателя-50 %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«Айткожа» Курчумского района Восточно-Казахстанской области Республики Казахстан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текущему и капитальному ремонту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текущему ремонту и сезонные работы в сельском хозяйстве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Софинансирование; местный бюджет -50 %, средства работодателя-50 %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«Бакжан» Курчумского района Восточно-Казахстанской области Республики Казахстан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текущему и капитальному ремонту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текущему ремонту и сезонные работы в сельском хозяйстве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Софинансирование; местный бюджет -50 %, средства работодателя-50 %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«Мурагер» Курчумского района Восточно-Казахстанской области Республики Казахстан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текущему и капитальному ремонту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текущему ремонту и сезонные работы в сельском хозяйстве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Софинансирование; местный бюджет -50 %, средства работодателя-50 %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«Кызылашы» Курчумского района Восточно-Казахстанской области Республики Казахстан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текущему и капитальному ремонту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текущему ремонту и сезонные работы в сельском хозяйстве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Софинансирование; местный бюджет -50 %, средства работодателя-50 %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«Алдербаев Кайрат» Курчумского района Восточно-Казахстанской области Республики Казахстан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текущему и капитальному ремонту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текущему ремонту и сезонные работы в сельском хозяйстве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Софинансирование; местный бюджет -50 %, средства работодателя-50 %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«Берик» Курчумского района Восточно-Казахстанской области Республики Казахстан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текущему и капитальному ремонту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текущему ремонту и сезонные работы в сельском хозяйстве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Софинансирование; местный бюджет -50 %, средства работодателя-50 %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  Курчумский район, ИП Казиманов Е.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текущему и капитальному ремонту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текущему ремонту и сезонные работы в сельском хозяйстве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Софинансирование; местный бюджет -50 %, средства работодателя-50 %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  Курчумский район, ИП Тустикпаев К.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текущему и капитальному ремонту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текущему ремонту и сезонные работы в сельском хозяйстве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Софинансирование; местный бюджет -50 %, средства работодателя-50 %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  Курчумский район, ИП Даулетпаев М.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текущему и капитальному ремонту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текущему ремонту и сезонные работы в сельском хозяйстве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Софинансирование; местный бюджет -50 %, средства работодателя-50 %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«Дархан» Курчумского района Восточно-Казахстанской области Республики Казахстан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текущему и капитальному ремонту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текущему ремонту и сезонные работы в сельском хозяйстве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Софинансирование; местный бюджет -50 %, средства работодателя-50 %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«Алгул» Курчумского района Восточно-Казахстанской области Республики Казахстан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текущему и капитальному ремонту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текущему ремонту и сезонные работы в сельском хозяйстве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Софинансирование; местный бюджет -50 %, средства работодателя-50 %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«Аслан» Курчумского района Восточно-Казахстанской области Республики Казахстан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текущему и капитальному ремонту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текущему ремонту и сезонные работы в сельском хозяйстве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Софинансирование; местный бюджет -50 %, средства работодателя-50 %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Восточно- Казахстанской областной инспектуры по сортоиспытанию сельскохозяйственных культур Министерства сельского хозяйства Республики Казахстан,  Курчумская государственная сортоиспытательная станция (по согласованию)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текущему и капитальному ремонту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текущему ремонту и сезонные работы в сельском хозяйстве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час.  Оплата труда осуществляется за фактически отработанное время, отраженное в табеле учета рабочего времени, в зависимости от качества и сложности выполненных работ путем перечисления на лицевые счета безработных.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 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оборудованием, социальные отчисления,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возмещение вреда, причиненного увечьем или иным повреждением здоровья, производятся в соответствии с законодательством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обязательствами, 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>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законодательством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