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e9dd" w14:textId="a75e9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окружных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Курчумского района Восточно-Казахстанской области от 22 ноября 2011 года N 54. Зарегистрировано управлением юстиции Курчумского района Департамента юстиции Восточно-Казахстанской области 30 ноября 2011 года за N 5-14-142. Утратило силу решением акима Курчумского района от 01 июля 2013 года N 66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Курчумского района от 01.07.2013 N 66.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окружные избирательные участки по Курчумскому району и определить их границы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Бахтиярова К.Т.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Временно исполняющий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обязанности акима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Курчумского района                         М. Калелов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Курчумской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избирательной комиссии                     А. Рахман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22.11.2011 г.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 Курчумского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54 от 22 ноября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образованных окружных избирательных участков</w:t>
      </w:r>
      <w:r>
        <w:br/>
      </w:r>
      <w:r>
        <w:rPr>
          <w:rFonts w:ascii="Times New Roman"/>
          <w:b/>
          <w:i w:val="false"/>
          <w:color w:val="000000"/>
        </w:rPr>
        <w:t>
по Курчумскому району Восточный избирательный округ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Курчум, улица Б. Момышулы, дом 101, Курчумская средняя школа № 1 имени Ю.А. Гагарина, код: 8-72-339, тел: 20-0-17;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восточная часть села Курчум, нечетная сторона улицы Малдыбаева от реки Курчум до улицы Абылайхана; нечетная сторона улицы Абылайхана от улицы Малдыбаева до улицы Билимбаева; нечетная сторона улицы Билимбаева от улицы Абылайхана до южной окраины села.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725 село Топтерек, крестьянское поселение Кабак.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Центральный избирательный округ №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Курчум, улица Барак батыра, дом 1 «а», Курчумская гимназия № 3, код: 8-72-339, тел: 3-17-42;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северо-западная часть села Курчум, четная сторона улицы Малдыбаева от реки Курчум до улицы Абылайхана; четная сторона улицы Абылайхана от улицы Малдыбаева до улицы Духовича; четная сторона улицы Духовича от улицы Абылайхана до улицы Барак батыра; улица Зангина полностью.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Западный избирательный округ №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Курчум, улица Ибежанова, дом 76, здание отдела занятости и социальных программ, код: 8-72-339, тел: 2-11-91;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юго-западная часть села Курчум, четная сторона улицы Билимбаева от южной окраины села до улицы Абылайхана; четная сторона улицы Абылайхана от улицы Билимбаева до улицы Ангышбаева; улица Ангышбаева полностью.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Дынгекский избирательный округ №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Курчум, улица Токаева, дом 31, Курчумская средняя школа № 5, код: 8-72-339, тел: 3-19-69;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улицы Молодежная, МТС, Токаева, микрорайон Юбилейный, нерестово-вырастное хозяйство полностью.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Западная часть села Курчум, четная сторона улицы Духовича от улицы Абылайхана до улицы Барак батыра; улицы Пролетарская, Колбаева полностью.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Куйганский избирательный округ №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Куйган, Куйганская средняя школа, код: 8-72-339, тел: 45-3-35;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Куйганский сельский округ с населенными пунктами: Куйган, Кайнар, Чердояк, Кайынды, Карабулак и село Алгабас Курчумского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Калгутинский избирательный округ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Каратогай, Каратогайская средняя школа, код: 8-72-339, тел: 44-3-87;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Балыкшинский сельский округ с населенными пунктами: Аксуат, Жолнускау, Аманат.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Калгутинский сельский округ с населенными пунктами: Каратогай, Акши, Егиндибулак, Жылтау.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Сарыоленский избирательный округ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Сарыолен, Сарыоленская средняя школа, код: 8-72-3339, тел: 22-1-79;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Сарыоленский сельский округ с населенными пунктами: Сарыолен, Барак батыр, Бирлик, крестьянское поселение Амангельды и село Теректыбулак Абайского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Маралдинский избирательный округ №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Маралды, Маралдинская средняя школа, код: 8-72-330, тел: 53-4-72;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Абайский сельский округ с населенными пунктами: Бурабай, Койтас, Тоскаин.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Маралдинский сельский округ с населенными пунктами: Маралды, Ушбулак, Кыстау-Курчум, крестьянские поселения Алтай, Сарытау.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Теректинский избирательный округ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Теректы, улица Крахмаля, дом 62, Теректинский сельский дом культуры, код: 8-72-343, тел: 2-11-72;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улицы села Теректы: Заречная, Новосельская, Почтовая, Алтайэнерго, Тохтарова, Ауэзова, Крахмаля, Кудайбердиева, Асанова, Дауленова, Абылайхана, Смагулова, Арычная, Школьная, МТМ, Зеленая, Пионерская, Абая, Шокакова, Кукина, Жаксылыкова, Пограничная, Оекенова, Абедимова, Мая, Маркаколь кеншары, Бокеева, Садовая и крестьянское поселение Ашалы.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Теректинский избирательный округ №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Теректы, улица Журба, дом 42, Теректинская средняя школа № 2, код: 8-72-343, тел:2-16-54;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Теректинский сельский округ с населенными пунктами: Карашилик, Мойылды, Акжайлау, Карой, Кайнарлы, Былгары-Табыты.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Улицы села Теректы: Сейфуллина, Журбы, Балауса, Байзакова, Кабанбая, Малдыбаева, Сатпаева, Даутпаева, Лесная, Б. Момышулы.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Тоскаинский избирательный округ №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Тоскаин, сельский клуб, код: 8-72-330, тел: 41-3-67;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Акбулакский сельский округ с населенными пунктами: Акбулак, Майтерек, Терискей Бокенбай, Кунгей Бокенбай, Алтай.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Тоскаинский сельский округ с населенными пунктами Тоскаин, Балыктыбулак, Шанагаты, Бугымуюз, Урунхайка, Карагайлыбулак, крестьянское поселение Верхняя Еловка, и село Тентек Теректинского сельского округа.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Калжырский избирательный округ №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Калжыр, Калжырская средняя школа, код: 8-72-343, тел: 20-6-31;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Калжырский сельский округ с населенными пунктами: Калжыр, Право-Усть Калжыр, Такыр, Шенгелды.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Бурановский избирательный округ № 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Центр: село Буран, улица Нургалиева, дом 20, гимназия имени Кумаша Нургалиева, код: 8-72-343, тел: 22-44-0;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границах: Бурановский сельский округ с населенными пунктами: Буран, Жиделы, Жанааул, Казахстан, Игилик.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