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7b7b" w14:textId="a197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встреч кандидатов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22 ноября 2011 года N 2328. Зарегистрировано управлением юстиции Курчумского района Департамента юстиции Восточно-Казахстанской области 13 декабря 2011 года за N 5-14-144. Утратило силу - постановлением акимата Курчумского района Восточно-Казахстанской области от 29 декабря 2021 года № 617</w:t>
      </w:r>
    </w:p>
    <w:p>
      <w:pPr>
        <w:spacing w:after="0"/>
        <w:ind w:left="0"/>
        <w:jc w:val="both"/>
      </w:pPr>
      <w:bookmarkStart w:name="z7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Восточно-Казахстанской области от 29.12.2021 № 617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 Курчумский районный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Предоставить кандидатам на договорной основе помещения для встреч с избирателями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Альханова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Курчумской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акимата № 2328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2011 года 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в Президенты Республики Казахстан на договорной основе для встреч с избирателями по Курчумскому району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Курчумского районного акимата Восточно-Казахстанской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сельский округ</w:t>
            </w:r>
          </w:p>
          <w:bookmarkEnd w:id="3"/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молодежи Курчумского района" акимата Курчумского района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 Управления культуры Восточно- Казахстанской области".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 Управления культуры Восточно- Казахстанской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Топтерек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  <w:bookmarkEnd w:id="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"Акбулакская средняя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Терискей-Бокенбай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 Управления культуры Восточно- Казахстанской области".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Кунгей-Бокенбай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сельский округ</w:t>
            </w:r>
          </w:p>
          <w:bookmarkEnd w:id="12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"Теректинская средняя школа №1"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Сельская больница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"Каройская средняя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Кайнарлы</w:t>
            </w:r>
          </w:p>
          <w:bookmarkEnd w:id="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Акжайлау</w:t>
            </w:r>
          </w:p>
          <w:bookmarkEnd w:id="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Карачилик</w:t>
            </w:r>
          </w:p>
          <w:bookmarkEnd w:id="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Былгары -Табыты</w:t>
            </w:r>
          </w:p>
          <w:bookmarkEnd w:id="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"Былгары-Табытинская начальная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Тентек</w:t>
            </w:r>
          </w:p>
          <w:bookmarkEnd w:id="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"Тентекская начальная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"Мойылдинская начальная школа"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Калгутинский сельский округ</w:t>
            </w:r>
          </w:p>
          <w:bookmarkEnd w:id="2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</w:t>
            </w:r>
          </w:p>
          <w:bookmarkEnd w:id="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Егиндыбулак</w:t>
            </w:r>
          </w:p>
          <w:bookmarkEnd w:id="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"Егиндыбулакская неполная средняя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Акчий</w:t>
            </w:r>
          </w:p>
          <w:bookmarkEnd w:id="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Восточно-Казахстанского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Бурановский сельский округ</w:t>
            </w:r>
          </w:p>
          <w:bookmarkEnd w:id="25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Буран</w:t>
            </w:r>
          </w:p>
          <w:bookmarkEnd w:id="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имени К.Нургалиева"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Жиделы</w:t>
            </w:r>
          </w:p>
          <w:bookmarkEnd w:id="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</w:t>
            </w:r>
          </w:p>
          <w:bookmarkEnd w:id="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Жанааул</w:t>
            </w:r>
          </w:p>
          <w:bookmarkEnd w:id="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"Жанаауылская основная средняя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Казакстан</w:t>
            </w:r>
          </w:p>
          <w:bookmarkEnd w:id="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Восточно-Казахстанского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Тоскаинский сельский округ</w:t>
            </w:r>
          </w:p>
          <w:bookmarkEnd w:id="31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Тоскаин</w:t>
            </w:r>
          </w:p>
          <w:bookmarkEnd w:id="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"Тоскаинская средняя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Бугымуюз</w:t>
            </w:r>
          </w:p>
          <w:bookmarkEnd w:id="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Восточно- 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Урунхайка</w:t>
            </w:r>
          </w:p>
          <w:bookmarkEnd w:id="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"Маркакольское лесное хозяйство" управления природных ресурсов и регулирования природопользования Восточно- Казахстанской области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  <w:bookmarkEnd w:id="35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</w:t>
            </w:r>
          </w:p>
          <w:bookmarkEnd w:id="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"Куйганская средняя школа"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Каинды</w:t>
            </w:r>
          </w:p>
          <w:bookmarkEnd w:id="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  <w:bookmarkEnd w:id="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  <w:bookmarkEnd w:id="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Калжырский сельский округ</w:t>
            </w:r>
          </w:p>
          <w:bookmarkEnd w:id="40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Калжыр</w:t>
            </w:r>
          </w:p>
          <w:bookmarkEnd w:id="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"Калжырская средняя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Право-Усть Калжыр</w:t>
            </w:r>
          </w:p>
          <w:bookmarkEnd w:id="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"Право-Усть Калжырская начальная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Такыр</w:t>
            </w:r>
          </w:p>
          <w:bookmarkEnd w:id="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районная больница Курчумского района" управления здравоохранения Восточно Казахстанского областного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пункт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Ченгельды</w:t>
            </w:r>
          </w:p>
          <w:bookmarkEnd w:id="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  <w:bookmarkEnd w:id="45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Бурабай</w:t>
            </w:r>
          </w:p>
          <w:bookmarkEnd w:id="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Абайского сельского округа Курчумского района Восточно- Казахстанской области"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дом культуры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"Койтаская средняя школа"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Теректыбулак</w:t>
            </w:r>
          </w:p>
          <w:bookmarkEnd w:id="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сельский округ</w:t>
            </w:r>
          </w:p>
          <w:bookmarkEnd w:id="49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  <w:bookmarkEnd w:id="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Жолнускау</w:t>
            </w:r>
          </w:p>
          <w:bookmarkEnd w:id="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Аманат</w:t>
            </w:r>
          </w:p>
          <w:bookmarkEnd w:id="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Сарыоленский сельский округ</w:t>
            </w:r>
          </w:p>
          <w:bookmarkEnd w:id="53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Сарыолен</w:t>
            </w:r>
          </w:p>
          <w:bookmarkEnd w:id="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"Сарыоленская средняя школа имени Ш.Уалиханова"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 батыр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"Бирликская основная средняя школа"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Маралдинский сельский округ</w:t>
            </w:r>
          </w:p>
          <w:bookmarkEnd w:id="57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</w:t>
            </w:r>
          </w:p>
          <w:bookmarkEnd w:id="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Кыстав-Курчум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"Культурный досуг Курчумского районного отдела культуры" Управления культуры Восточно- Казахстанской области.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куб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