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1a72" w14:textId="e8c1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22 ноября 2011 года № 2329. Зарегистрировано управлением юстиции Курчумского района Департамента юстиции Восточно-Казахстанской области 13 декабря 2011 года за № 5-14-145. Утратило силу постановлением акимата Курчумского района Восточно-Казахстанской области от 11 марта 2024 года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Курчумского района Восточно-Казахстанской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Курчумский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места агитационных печатных материалов стендами, щитами, тумбами.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Д. Альханова.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Курчумской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22.11.2011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 № 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2011 года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Курчумскому району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Курчумского района Восточно-Казахстанской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Курчумской районной территориальной избирательной комиссии.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"Курчумская средняя школа №1".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"Курчумская школа-гимназии №3".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"Курчумская средняя школа №4".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учреждение "Курчумская средняя школа №5".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"Отдел занятости и социальных программ Курчумского района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"Алгабасская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Топтерек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"Топтерекская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улицы Крахмаля.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Теректинского отделения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"Курчумский колледж".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"Теректинская средняя школа №1".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сельской больницы. 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Восточно-Казахстанского областного акимата.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Акжайлау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"Акжайлауская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"Кайнарлинская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"Каройская средняя школа" 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пункта.Коммунального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Карачилик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"Карачиликская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Тентек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"Тентекская начальная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Былгары-Табыты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пункта.Коммунального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"Мойылдинская начальная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"Аксуатская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Жолнускау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"Жолнускауская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"Монукойская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дома культуры. Государственного учреждения "Аппарат акима Абайского сельского округа Курчумского района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пункта. 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Восточно- Казахстанского областного акимата.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"Койтасская средняя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пункта. 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учреждения"Алтайская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Терискей -Бокенбай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"Терискей - Бокенбайская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Кунгей -Бокенбай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"Кунгей-Бокенбайская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"Егиндыбулакская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"Акчийская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"Калжырская средняя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библиотеки.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Право-Усть Калжыр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"Право-Усть Калжырская начальная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 Коммунального государственного учреждения "Куйганская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"Каиндинская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"Кайнарская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"Карабулакская основная средняяя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пункта. 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учреждения"Жанаауылская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"Ушбулакская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Кыстав- Курчум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"Кыстав-Курчумская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"Сарыоленская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 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"Барак Батырская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"Бирликская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Тоскаинского отделения связи.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"Тоскаинская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пункта. 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Бугымуюз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"Бугымуюзская начальная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Шанагаты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"Шанагатинская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"Балыктыбулакская начальная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Урунхайка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Маркакольского лесного хозяйства. Коммунального государственного учреждения "Маркакольское лесное хозяйство" управления природных ресурсов и регулирования природопользования Восточно- Казахстанской области.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пункта. Коммунального государственного предприятияна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