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5b19" w14:textId="ded5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декабря 2011 года N 31-3. Зарегистрировано управлением юстиции Курчумского района Департамента юстиции Восточно-Казахстанской области 30 декабря 2011 года за N 5-14-146. Прекращено действие по истечении срока действия (письмо Курчумского районного маслихата от 29 декабря 2012 года № 215)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Курчумского районного маслихата от 29.12.2012 № 215).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8 декабря 2011 года № 34/397-ІV «Об областном бюджете на 2012-2014 годы» (зарегистрировано в Реестре государственной регистрации нормативных правовых актов за номером 2560 от 21 декабря 2011 года)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утвердить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- 3612766,2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- 437528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- 3171143,2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- 3651101,4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- 37346,8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- 38879,8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-75682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- 75682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Курчумского районного маслихата от 10.04.2012 </w:t>
      </w:r>
      <w:r>
        <w:rPr>
          <w:rFonts w:ascii="Times New Roman"/>
          <w:b w:val="false"/>
          <w:i w:val="false"/>
          <w:color w:val="000000"/>
          <w:sz w:val="28"/>
        </w:rPr>
        <w:t>№ 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10.07.2012 </w:t>
      </w:r>
      <w:r>
        <w:rPr>
          <w:rFonts w:ascii="Times New Roman"/>
          <w:b w:val="false"/>
          <w:i w:val="false"/>
          <w:color w:val="000000"/>
          <w:sz w:val="28"/>
        </w:rPr>
        <w:t>№ 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  от 20.09.2012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21.11.2012  </w:t>
      </w:r>
      <w:r>
        <w:rPr>
          <w:rFonts w:ascii="Times New Roman"/>
          <w:b w:val="false"/>
          <w:i w:val="false"/>
          <w:color w:val="00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07.12.2012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7-2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субвенции, передаваемой из областного бюджета в бюджет района, на 2012 год в сумме 2548181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на исполнение нормативы распределения доходов в бюджет района на 2012 год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на исполнение норматив распределения доходов в бюджет района на 2012 год индивидуального подоходного налога с физических лиц, осуществляющих деятельность по разовым талонам,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выплаты,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«Трудового кодекса Республики Казахстан» установить гражданским служащим здравоохранения, социального обеспечения, образования, культуры и спорта, работающим в аульной (сельской) местности за счет бюджетных средств,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с повышением на двадцать пять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целевые трансферты, передаваемые из областного бюджета, в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- 4514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областью - 144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областью - 72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обучения детей из малообеспеченных семей в высших учебных заведениях (стоимость обучения, стипендии, проживание в общежитии) - 42158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1, 2 степени - 8165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матерям, имеющим 4 и более совместно проживающих несовершеннолетних детей - 3365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марафона - эстафеты «Расцвет села - расцвет Казахстана» - 2379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водопроводных сооружений в селе Курчум - 7510,3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Курчумского районного маслихата от 10.04.2012 </w:t>
      </w:r>
      <w:r>
        <w:rPr>
          <w:rFonts w:ascii="Times New Roman"/>
          <w:b w:val="false"/>
          <w:i w:val="false"/>
          <w:color w:val="000000"/>
          <w:sz w:val="28"/>
        </w:rPr>
        <w:t>№ 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10.07.2012 </w:t>
      </w:r>
      <w:r>
        <w:rPr>
          <w:rFonts w:ascii="Times New Roman"/>
          <w:b w:val="false"/>
          <w:i w:val="false"/>
          <w:color w:val="000000"/>
          <w:sz w:val="28"/>
        </w:rPr>
        <w:t>№ 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20.09.2012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21.11.2012  </w:t>
      </w:r>
      <w:r>
        <w:rPr>
          <w:rFonts w:ascii="Times New Roman"/>
          <w:b w:val="false"/>
          <w:i w:val="false"/>
          <w:color w:val="00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целевые трансферты из республиканского бюджета в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- 74761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- 5784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специальных социальных услуг - 14105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- 43542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- 24068,9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- 9199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- 27889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«Назарбаев Интеллектуальные школы» - 981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 xml:space="preserve"> - 8916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«Программы занятости-2020»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- 39535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благоустройство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«Программе занятости - 2020»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- 71710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и развитие инженерно-коммуникационной инфраструктуры в рамках «Программы занятости - 2020» - 27737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государственного коммунального жилищного фонда - 168993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Курчумского районного маслихата от 10.04.2012 </w:t>
      </w:r>
      <w:r>
        <w:rPr>
          <w:rFonts w:ascii="Times New Roman"/>
          <w:b w:val="false"/>
          <w:i w:val="false"/>
          <w:color w:val="000000"/>
          <w:sz w:val="28"/>
        </w:rPr>
        <w:t>№ 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10.07.2012 </w:t>
      </w:r>
      <w:r>
        <w:rPr>
          <w:rFonts w:ascii="Times New Roman"/>
          <w:b w:val="false"/>
          <w:i w:val="false"/>
          <w:color w:val="000000"/>
          <w:sz w:val="28"/>
        </w:rPr>
        <w:t>№ 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  от 07.12.2012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кредиты из республиканского бюджета в сумме 38832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для реализации мер социальной поддержки специалистов - 38832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Курчумского районного маслихата от 07.12.2012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возвратные трансферты в областной бюджет в сумме 480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упразднением ревизионных комиссий районных маслихатов и созданием государственного учреждения «Ревизионная комиссия области» - 480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2012 год в сумме 2000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 - 2000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Курчумского районного маслихата от 21.11.2012 </w:t>
      </w:r>
      <w:r>
        <w:rPr>
          <w:rFonts w:ascii="Times New Roman"/>
          <w:b w:val="false"/>
          <w:i w:val="false"/>
          <w:color w:val="00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Перечень районных бюджетных программ, не подлежащих секвестру в процессе исполнения районного бюджета на 2012 год,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Перечень инвестиционных проектов на 2012 - 2014 годы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расходах бюджета района учтены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района в городе, города районного значения, поселка, аула (села), аульного (сельского)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160376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4458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освещение улиц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15661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11209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мест захоронений и погребение безродных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поселках, аулах (селах), аульных (сельских) округах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6424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комиссии                      Ж. Азимбаев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Курчумского районного маслихата от 07.12.2012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96"/>
        <w:gridCol w:w="547"/>
        <w:gridCol w:w="504"/>
        <w:gridCol w:w="8042"/>
        <w:gridCol w:w="236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3612766,2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195724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6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12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6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3171143,2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3171143,2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3171143,2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426232,2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75"/>
        <w:gridCol w:w="738"/>
        <w:gridCol w:w="782"/>
        <w:gridCol w:w="716"/>
        <w:gridCol w:w="7323"/>
        <w:gridCol w:w="2276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3651101,4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284217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257846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72482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64715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171628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161275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9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9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10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2026941,9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108875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108875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</w:t>
            </w:r>
          </w:p>
        </w:tc>
      </w:tr>
      <w:tr>
        <w:trPr>
          <w:trHeight w:val="16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1866062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1866062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1787359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50120</w:t>
            </w:r>
          </w:p>
        </w:tc>
      </w:tr>
      <w:tr>
        <w:trPr>
          <w:trHeight w:val="12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15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52004,9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40004,9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7692,9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261131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237646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«Программы занятости-2020»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</w:t>
            </w:r>
          </w:p>
        </w:tc>
      </w:tr>
      <w:tr>
        <w:trPr>
          <w:trHeight w:val="9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63108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58346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</w:p>
        </w:tc>
      </w:tr>
      <w:tr>
        <w:trPr>
          <w:trHeight w:val="11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555687,3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311193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«Программа занятости-2020»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«Программы занятости-2020»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234786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207049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38056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«Программы занятости-2020»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112094,3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100594,3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78594,3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87180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110796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39121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29148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13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85565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84281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7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9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9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1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52416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«Развития регионов» за счет целевых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28078,2</w:t>
            </w:r>
          </w:p>
        </w:tc>
      </w:tr>
      <w:tr>
        <w:trPr>
          <w:trHeight w:val="9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37346,8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38879,8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38879,8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38879,8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38879,8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38879,8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-75682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83"/>
        <w:gridCol w:w="710"/>
        <w:gridCol w:w="646"/>
        <w:gridCol w:w="8032"/>
        <w:gridCol w:w="210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2959513,0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407952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187331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187331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155398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155398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155398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57083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10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29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6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3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4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2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51"/>
        <w:gridCol w:w="778"/>
        <w:gridCol w:w="757"/>
        <w:gridCol w:w="672"/>
        <w:gridCol w:w="7199"/>
        <w:gridCol w:w="199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2959513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244701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214973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64726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129677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2014172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63172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63172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63172</w:t>
            </w:r>
          </w:p>
        </w:tc>
      </w:tr>
      <w:tr>
        <w:trPr>
          <w:trHeight w:val="9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1928852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1928852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1899447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29405</w:t>
            </w:r>
          </w:p>
        </w:tc>
      </w:tr>
      <w:tr>
        <w:trPr>
          <w:trHeight w:val="9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191641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170974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170974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32971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12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«Даңқ», удостоенных высокого звания «Халық қаһарманы», почетных званий республики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13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161396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96616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44065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28251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161327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9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29627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13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102597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101223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36643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36643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-1533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83"/>
        <w:gridCol w:w="710"/>
        <w:gridCol w:w="646"/>
        <w:gridCol w:w="8158"/>
        <w:gridCol w:w="197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3073901,0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418072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190822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162736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157125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157125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157125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41289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9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28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16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12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3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2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9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2652349,0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2652349,0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2652349,0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2"/>
        <w:gridCol w:w="780"/>
        <w:gridCol w:w="716"/>
        <w:gridCol w:w="737"/>
        <w:gridCol w:w="7125"/>
        <w:gridCol w:w="203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Функциональная классификация расходов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3073901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141054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2055485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68569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1957481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1957481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52471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«Даңқ», удостоенных высокого звания «Халық қаһарманы», почетных званий республики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49341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64737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88841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108823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7"/>
        <w:gridCol w:w="789"/>
        <w:gridCol w:w="1012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4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образование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бюджетных проектов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Курчумского районного маслихата от 10.07.2012 </w:t>
      </w:r>
      <w:r>
        <w:rPr>
          <w:rFonts w:ascii="Times New Roman"/>
          <w:b w:val="false"/>
          <w:i w:val="false"/>
          <w:color w:val="ff0000"/>
          <w:sz w:val="28"/>
        </w:rPr>
        <w:t>№ 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715"/>
        <w:gridCol w:w="744"/>
        <w:gridCol w:w="744"/>
        <w:gridCol w:w="706"/>
        <w:gridCol w:w="708"/>
        <w:gridCol w:w="8408"/>
      </w:tblGrid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Инвестпроект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Иная деятельность в отрасли образования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9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«Программы занятости-2020»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Курчумского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5731"/>
        <w:gridCol w:w="2901"/>
        <w:gridCol w:w="2842"/>
      </w:tblGrid>
      <w:tr>
        <w:trPr>
          <w:trHeight w:val="615" w:hRule="atLeast"/>
        </w:trPr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благоустройству и озеленению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Курчумского районного маслихата от от 21.11.2012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7267"/>
        <w:gridCol w:w="4250"/>
      </w:tblGrid>
      <w:tr>
        <w:trPr>
          <w:trHeight w:val="6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Курчумского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7595"/>
        <w:gridCol w:w="3921"/>
      </w:tblGrid>
      <w:tr>
        <w:trPr>
          <w:trHeight w:val="64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Курчумского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7583"/>
        <w:gridCol w:w="3935"/>
      </w:tblGrid>
      <w:tr>
        <w:trPr>
          <w:trHeight w:val="64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Курчумского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содержание мест захоронений и погребения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033"/>
        <w:gridCol w:w="3870"/>
      </w:tblGrid>
      <w:tr>
        <w:trPr>
          <w:trHeight w:val="6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</w:t>
      </w:r>
      <w:r>
        <w:br/>
      </w:r>
      <w:r>
        <w:rPr>
          <w:rFonts w:ascii="Times New Roman"/>
          <w:b/>
          <w:i w:val="false"/>
          <w:color w:val="000000"/>
        </w:rPr>
        <w:t>
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Курчумского районного маслихата от 10.07.2012 </w:t>
      </w:r>
      <w:r>
        <w:rPr>
          <w:rFonts w:ascii="Times New Roman"/>
          <w:b w:val="false"/>
          <w:i w:val="false"/>
          <w:color w:val="ff0000"/>
          <w:sz w:val="28"/>
        </w:rPr>
        <w:t>№ 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7583"/>
        <w:gridCol w:w="3934"/>
      </w:tblGrid>
      <w:tr>
        <w:trPr>
          <w:trHeight w:val="64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