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a951" w14:textId="2c9a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27-2 "О районном бюджете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25 марта 2011 года N 29-3/1. Зарегистрировано управлением юстиции Кокпектинского района департамента юстиции Восточно-Казахстанской области 30 марта 2011 года за N 5-15-84. Утратило силу в связи с истечением срока действия (письмо Кокпектинского районного маслихата от 29 декабря 2011 года № 238)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Кокпектинского районного маслихата от 29.12.2011 № 238).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от 17 марта 2011 года за № 2543)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Кокпектинского районного маслихата «О районном бюджете на 2011 год» от 29 декабря 2010 года № 27-2 (зарегистрировано в Реестре государственной регистрации нормативных правовых актов за № 5-15-79 от 31 декабря 2010 года, опубликовано в газете «Жұлдыз» от 27 января 2011 года № 6, от 6 февраля 2011 года № 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«194089,0» заменить цифрами «318238,0»;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1: "используемые остатки бюджетных средств – 10172,5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«2680393,0» заменить цифрами «2809078,5»;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«8500,0 » заменить цифрами «6800»;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«-22255» заменить цифрами «-24201,5»;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«22255» заменить цифрами «24201,5»;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 "трансферты - 384,2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«3840,0» заменить цифрами «6816,0»;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«27272,0» заменить цифрами «28272,0»;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«2650,0» заменить цифрами «8900,0»;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«4500,0» заменить цифрами «2950,0»;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цифры «31217,0» заменить цифрами «39297,0»;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цифры «3543,0» заменить цифрами «3707,0»;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цифры «27406,0» заменить цифрами «20485,0» и изложить в новой редакции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 7 подпунктами 19-27 согласно приложению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обеспечение оборудованием, программным обеспечением детей-инвалидов, обучающихся на дому – 6707,0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завершение капитального ремонта сш. им. Болганбаева в с. Самарское – 7416,0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завершение работ по капитальному ремонту Дома культуры в с. Кокпекты – 41199,0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электронных учебников –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организацию полной телефонизации общеобразовательных школ – 966,0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проведение марафона-эстафеты "Расцвет села - расцвет Казахстана" – 2223,0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целевой текущий трансферт на частичное субсидирование заработной платы, предоставление субсидий на переезд, создание центров занятости – 12550,0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целевой текущий трансферт на увеличение размера доплаты за квалификационную категорию учителям школ и воспитателям дошкольных организаций образования – 12289,0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целевой трансферт на развитие инженерно-коммуникационной инфраструктуры в рамках Программы занятости 2020 – 29000,0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К. Жумажанова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Л. Бочкарева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29-3/1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524"/>
        <w:gridCol w:w="524"/>
        <w:gridCol w:w="8476"/>
        <w:gridCol w:w="30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2 813 932,0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333 605,0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140 679,0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140 679,0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120 679,0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122 044,0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122 044,0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58 625,0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23 160,0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6 165,0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8 810,0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3 565,0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3 447,0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2 463 042,0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2 463 042,0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171 965,0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138 465,0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2 291 077,0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2 144 804,0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809"/>
        <w:gridCol w:w="747"/>
        <w:gridCol w:w="831"/>
        <w:gridCol w:w="7310"/>
        <w:gridCol w:w="2965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2 809 078,5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282 960,0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89 712,0</w:t>
            </w:r>
          </w:p>
        </w:tc>
      </w:tr>
      <w:tr>
        <w:trPr>
          <w:trHeight w:val="8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158 553,0</w:t>
            </w:r>
          </w:p>
        </w:tc>
      </w:tr>
      <w:tr>
        <w:trPr>
          <w:trHeight w:val="12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153 007,0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5 546,0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16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19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8 307,0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8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1 738 596,0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64 221,0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1 612 515,0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1 612 515,0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1 596 164,0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16 351,0</w:t>
            </w:r>
          </w:p>
        </w:tc>
      </w:tr>
      <w:tr>
        <w:trPr>
          <w:trHeight w:val="12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61 860,0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16 002,0</w:t>
            </w:r>
          </w:p>
        </w:tc>
      </w:tr>
      <w:tr>
        <w:trPr>
          <w:trHeight w:val="11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4 715,0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8 316,0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12 289,0</w:t>
            </w:r>
          </w:p>
        </w:tc>
      </w:tr>
      <w:tr>
        <w:trPr>
          <w:trHeight w:val="4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12 289,0</w:t>
            </w:r>
          </w:p>
        </w:tc>
      </w:tr>
      <w:tr>
        <w:trPr>
          <w:trHeight w:val="11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2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256 782,0</w:t>
            </w:r>
          </w:p>
        </w:tc>
      </w:tr>
      <w:tr>
        <w:trPr>
          <w:trHeight w:val="4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224 765,0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224 765,0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35 364,0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25 223,0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12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"Программы занятости 2020"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7 150,0</w:t>
            </w:r>
          </w:p>
        </w:tc>
      </w:tr>
      <w:tr>
        <w:trPr>
          <w:trHeight w:val="19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12 887,0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38 910,0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9 910,0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2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56 382,0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47 382,0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8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35 901,0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2 876,0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33 025,0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32 061,0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5 361,0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26 700,0</w:t>
            </w:r>
          </w:p>
        </w:tc>
      </w:tr>
      <w:tr>
        <w:trPr>
          <w:trHeight w:val="16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15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21 617,0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145 057,3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26 877,0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19 450,0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91 558,0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58 058,0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20 128,0</w:t>
            </w:r>
          </w:p>
        </w:tc>
      </w:tr>
      <w:tr>
        <w:trPr>
          <w:trHeight w:val="16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12 643,0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33 500,0</w:t>
            </w:r>
          </w:p>
        </w:tc>
      </w:tr>
      <w:tr>
        <w:trPr>
          <w:trHeight w:val="1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9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"Программы занятости 2020"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26 622,3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25 587,0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8 097,0</w:t>
            </w:r>
          </w:p>
        </w:tc>
      </w:tr>
      <w:tr>
        <w:trPr>
          <w:trHeight w:val="13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1 035,3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1 035,3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204 010,0</w:t>
            </w:r>
          </w:p>
        </w:tc>
      </w:tr>
      <w:tr>
        <w:trPr>
          <w:trHeight w:val="4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99 224,0</w:t>
            </w:r>
          </w:p>
        </w:tc>
      </w:tr>
      <w:tr>
        <w:trPr>
          <w:trHeight w:val="9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99 224,0</w:t>
            </w:r>
          </w:p>
        </w:tc>
      </w:tr>
      <w:tr>
        <w:trPr>
          <w:trHeight w:val="4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99 224,0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18 748,0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18 748,0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6 273,0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16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7 355,0</w:t>
            </w:r>
          </w:p>
        </w:tc>
      </w:tr>
      <w:tr>
        <w:trPr>
          <w:trHeight w:val="4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28 731,0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20 462,0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20 062,0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57 307,0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36 230,0</w:t>
            </w:r>
          </w:p>
        </w:tc>
      </w:tr>
      <w:tr>
        <w:trPr>
          <w:trHeight w:val="11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6 230,0</w:t>
            </w:r>
          </w:p>
        </w:tc>
      </w:tr>
      <w:tr>
        <w:trPr>
          <w:trHeight w:val="12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15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11 120,0</w:t>
            </w:r>
          </w:p>
        </w:tc>
      </w:tr>
      <w:tr>
        <w:trPr>
          <w:trHeight w:val="7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7 034,0</w:t>
            </w:r>
          </w:p>
        </w:tc>
      </w:tr>
      <w:tr>
        <w:trPr>
          <w:trHeight w:val="11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5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19 383,0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15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9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</w:p>
        </w:tc>
      </w:tr>
      <w:tr>
        <w:trPr>
          <w:trHeight w:val="12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15 526,0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9 510,0</w:t>
            </w:r>
          </w:p>
        </w:tc>
      </w:tr>
      <w:tr>
        <w:trPr>
          <w:trHeight w:val="1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12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39 297,0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</w:p>
        </w:tc>
      </w:tr>
      <w:tr>
        <w:trPr>
          <w:trHeight w:val="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</w:p>
        </w:tc>
      </w:tr>
      <w:tr>
        <w:trPr>
          <w:trHeight w:val="23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76 224,0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75 504,0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75 504,0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75 504,0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75 504,0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11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18 688,0</w:t>
            </w:r>
          </w:p>
        </w:tc>
      </w:tr>
      <w:tr>
        <w:trPr>
          <w:trHeight w:val="7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11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6 758,0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9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19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16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10 608,0</w:t>
            </w:r>
          </w:p>
        </w:tc>
      </w:tr>
      <w:tr>
        <w:trPr>
          <w:trHeight w:val="16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8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16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8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13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-24 201,5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24 201,5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8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      З. Ахмерова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29-3/1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55"/>
        <w:gridCol w:w="3030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 лицам, приравненным к участникам ВОВ и инвалидам ВОВ, семьям погибших военнослужащих)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и культуры в рамках реализации региональных проектов в 2011 году (Дорожная карта)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и сооружений с. Тассай Кокпектинского района"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платы, предоставление субсидий на переезд, создание центров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      З. Ахмерова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