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4690" w14:textId="0fc4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2010 года № 27-2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11 ноября 2011 года N 34-2. Зарегистрировано управлением юстиции Кокпектинского района Департамента юстиции Восточно-Казахстанской области 18 ноября 2011 года за N 5-15-89. Утратило силу в связи с истечением срока действия (письмо Кокпектинского районного маслихата от 29 декабря 2011 года № 238)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Кокпектинского районного маслихата от 29.12.2011 № 238).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33/394-IV (зарегистрировано в Реестре государственной регистрации нормативных правовых актов от 3 ноября 2011 года за № 2558)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 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Кокпектинского районного маслихата «О районном бюджете на 2011-2013 годы» от 29 декабря 2010 года № 27-2 (зарегистрировано в Реестре государственной регистрации нормативных правовых актов за № 5-15-79, опубликовано в газете «Жұлдыз» от 27 января 2011 года № 6, от 6 февраля 2011 года № 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2924007,7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401390,0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2513117,7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«вознаграждения по бюджетным кредитам – 3,0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«расходы – 2919368,2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«обслуживание долга местных исполнительных органов по выплате вознаграждений и иных платежей по займам – 3,0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реализации мер социальной поддержки специалистов социальной сферы сельских населенных пунктов – 5179,7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20350,0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государственного образовательного заказа в дошкольных организациях образования – 38943,0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предоставления специальных социальных услуг – 1040,0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18)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по проекту "Строительство водопроводных сетей и сооружений в с. Тассай Кокпектинского района " – 3140,0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27)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инженерно-коммуникационной инфраструктуры в рамках Программы занятости 2020 – 2000,0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на 10 двухквартирных домов в с. Кокжайык – 3786,0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2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Аубакиров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Беспаев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34-2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7"/>
        <w:gridCol w:w="897"/>
        <w:gridCol w:w="8934"/>
        <w:gridCol w:w="2307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2 924 007,7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401 390,0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187 450,0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187 450,0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142 200,0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142 200,0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58 407,0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20 770,0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10 960,0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</w:p>
        </w:tc>
      </w:tr>
      <w:tr>
        <w:trPr>
          <w:trHeight w:val="8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11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3 857,0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3 857,0</w:t>
            </w:r>
          </w:p>
        </w:tc>
      </w:tr>
      <w:tr>
        <w:trPr>
          <w:trHeight w:val="8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4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2 513 117,7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2 513 117,7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2 513 117,7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8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77"/>
        <w:gridCol w:w="919"/>
        <w:gridCol w:w="8668"/>
        <w:gridCol w:w="2457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2 919 368,2</w:t>
            </w:r>
          </w:p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296 618,0</w:t>
            </w:r>
          </w:p>
        </w:tc>
      </w:tr>
      <w:tr>
        <w:trPr>
          <w:trHeight w:val="9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86 160,0</w:t>
            </w:r>
          </w:p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4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167 556,2</w:t>
            </w:r>
          </w:p>
        </w:tc>
      </w:tr>
      <w:tr>
        <w:trPr>
          <w:trHeight w:val="5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5 544,8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11 693,0</w:t>
            </w:r>
          </w:p>
        </w:tc>
      </w:tr>
      <w:tr>
        <w:trPr>
          <w:trHeight w:val="2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11 543,0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4 708,0</w:t>
            </w:r>
          </w:p>
        </w:tc>
      </w:tr>
      <w:tr>
        <w:trPr>
          <w:trHeight w:val="9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1 668,0</w:t>
            </w:r>
          </w:p>
        </w:tc>
      </w:tr>
      <w:tr>
        <w:trPr>
          <w:trHeight w:val="16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3 415,0</w:t>
            </w:r>
          </w:p>
        </w:tc>
      </w:tr>
      <w:tr>
        <w:trPr>
          <w:trHeight w:val="11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3 415,0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1 769 133,0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78 438,0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78 438,0</w:t>
            </w:r>
          </w:p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1 629 280,0</w:t>
            </w:r>
          </w:p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1 610 696,0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18 584,0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61 415,0</w:t>
            </w:r>
          </w:p>
        </w:tc>
      </w:tr>
      <w:tr>
        <w:trPr>
          <w:trHeight w:val="7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7 182,0</w:t>
            </w:r>
          </w:p>
        </w:tc>
      </w:tr>
      <w:tr>
        <w:trPr>
          <w:trHeight w:val="11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4 715,0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8 316,0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1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11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259 791,0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224 754,0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12 887,0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1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64 193,0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36 065,0</w:t>
            </w:r>
          </w:p>
        </w:tc>
      </w:tr>
      <w:tr>
        <w:trPr>
          <w:trHeight w:val="6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26 211,0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35 037,0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24 367,0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2 170,0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4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141 377,0</w:t>
            </w:r>
          </w:p>
        </w:tc>
      </w:tr>
      <w:tr>
        <w:trPr>
          <w:trHeight w:val="12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6 189,0</w:t>
            </w:r>
          </w:p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</w:tr>
      <w:tr>
        <w:trPr>
          <w:trHeight w:val="12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70 378,0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32 448,0</w:t>
            </w:r>
          </w:p>
        </w:tc>
      </w:tr>
      <w:tr>
        <w:trPr>
          <w:trHeight w:val="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37 930,0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5 140,0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28 157,0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9 980,0</w:t>
            </w:r>
          </w:p>
        </w:tc>
      </w:tr>
      <w:tr>
        <w:trPr>
          <w:trHeight w:val="4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5 357,0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4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17 800,0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278 695,0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174 528,0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174 528,0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19 226,0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6 273,0</w:t>
            </w:r>
          </w:p>
        </w:tc>
      </w:tr>
      <w:tr>
        <w:trPr>
          <w:trHeight w:val="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</w:p>
        </w:tc>
      </w:tr>
      <w:tr>
        <w:trPr>
          <w:trHeight w:val="12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7 833,0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19 605,0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19 205,0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8 402,0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7 769,0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7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35 036,0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4 736,0</w:t>
            </w:r>
          </w:p>
        </w:tc>
      </w:tr>
      <w:tr>
        <w:trPr>
          <w:trHeight w:val="12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14 924,0</w:t>
            </w:r>
          </w:p>
        </w:tc>
      </w:tr>
      <w:tr>
        <w:trPr>
          <w:trHeight w:val="1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12 001,0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2 723,0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6 974,0</w:t>
            </w:r>
          </w:p>
        </w:tc>
      </w:tr>
      <w:tr>
        <w:trPr>
          <w:trHeight w:val="7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6 774,0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73 453,7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5 393,7</w:t>
            </w:r>
          </w:p>
        </w:tc>
      </w:tr>
      <w:tr>
        <w:trPr>
          <w:trHeight w:val="12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5 393,7</w:t>
            </w:r>
          </w:p>
        </w:tc>
      </w:tr>
      <w:tr>
        <w:trPr>
          <w:trHeight w:val="8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18 253,0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16 676,0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10 510,0</w:t>
            </w:r>
          </w:p>
        </w:tc>
      </w:tr>
      <w:tr>
        <w:trPr>
          <w:trHeight w:val="12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</w:tr>
      <w:tr>
        <w:trPr>
          <w:trHeight w:val="11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39 297,0</w:t>
            </w:r>
          </w:p>
        </w:tc>
      </w:tr>
      <w:tr>
        <w:trPr>
          <w:trHeight w:val="5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39 297,0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7 838,0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7 838,0</w:t>
            </w:r>
          </w:p>
        </w:tc>
      </w:tr>
      <w:tr>
        <w:trPr>
          <w:trHeight w:val="11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62 918,0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62 918,0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62 918,0</w:t>
            </w:r>
          </w:p>
        </w:tc>
      </w:tr>
      <w:tr>
        <w:trPr>
          <w:trHeight w:val="13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18 527,3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7 265,0</w:t>
            </w:r>
          </w:p>
        </w:tc>
      </w:tr>
      <w:tr>
        <w:trPr>
          <w:trHeight w:val="11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7 115,0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11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10 832,3</w:t>
            </w:r>
          </w:p>
        </w:tc>
      </w:tr>
      <w:tr>
        <w:trPr>
          <w:trHeight w:val="16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10 457,3</w:t>
            </w:r>
          </w:p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</w:tr>
      <w:tr>
        <w:trPr>
          <w:trHeight w:val="8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</w:tr>
      <w:tr>
        <w:trPr>
          <w:trHeight w:val="12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45 678,0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45 678,0</w:t>
            </w:r>
          </w:p>
        </w:tc>
      </w:tr>
      <w:tr>
        <w:trPr>
          <w:trHeight w:val="8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45 678,0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45 678,0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-47 838,5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47 838,5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8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Макенов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34-2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226"/>
        <w:gridCol w:w="2758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 лицам, приравненным к участникам ВОВ и инвалидам ВОВ, семьям погибших военнослужащих)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семьям, погибших в Афганистане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пенсионерам, имеющим заслуги перед Республикой Казахстан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и культуры в рамках реализации региональных проектов в 2011 году (Дорожная карта)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предоставления специальных социальных услуг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водопроводных сетей и сооружений с. Тассай Кокпектинского района 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здания государственного учреждения «Средняя школа имени Болганбаева» в с. Самарское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 Кокпекты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42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платы, предоставление субсидий на переезд, создание центров занятости в том числе: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кровли здания государственного учреждения «Самарская средняя школа № 1» по ул. Мира, 14 в с. Самарское»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Дома культуры с. Самарское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вводимого детского сада на 90 мест в с. Кокпекты и открытие дополнительных 3-х групп в детском саде «Дәншік» в рамках программы «Балапан»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10 двухквартирных домов в с. Кокжайык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406869,7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Макенов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