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38334" w14:textId="5238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Тарбагатайского района Восточно-Казахстанской области от 02 марта 2011 года N 04. Зарегистрировано Управлением юстиции Тарбагатайского района Департамента юстиции Восточно-Казахстанской области 09 марта 2011 года за N 5-16-109. Утратило силу решением акима Тарбагатайского района от 23 мая 2011 года № 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акима Тарбагатайского района от 23.05.2011 №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N 2464 «О выборах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Образовать следующие избирательные участки на внеочередных выборах Президента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Отменить решение акима Тарбагатайского района от 22 июня 2007 года № 7 «Об образовании избирательных участков по выборам депутатов в Мажилис Парламента Республики Казахстан, областной и районный маслихаты».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возложить на руководителя аппарата акима района Мауадинова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Сапаргалиев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территориальной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Тарбагатайского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Нугиев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№ 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марта 2011 года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Тарбагатайскому району Тарбагатайская районная территориальная избирательная комиссия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Центр: с. Аксуат, ул. Кабекова 13, тел. 2-18-61.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границе Тарбагатайского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897 Ахметбулакский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Ахметбулак, школа имени Д. Кунаева, тел. 8(72359) 39-0-20.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Ахметбулак.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898 Жанаталапский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Жанаталап, школа Жанаталап, тел. 8(72359) 34-1-10.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Жанаталап.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899 Жанаауылский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Жанаауыл, школа имени К. Акынова, ул. Буланбаева 3, тел. 23-373.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Жанаауыл.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900 Сарыоленский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Сарыолен, школа имени Б. Момышулы, тел. 23-396.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Сарыолен.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901 Бозшинский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Бозша, средняя школа имени Даулетбая.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Бозша.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902 Маныракский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Манырак, ул. Даулетбая 45, дом культуры, тел. 50-201.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Манырак и Сагындык.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903 Жаналыкский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Жаналык, школа имени С. Сейфуллина, тел. 21-508.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Жаналык.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904 Жанатилеуский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Жанатилеу, начальная школа, тел. 20-459.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Жанатилеу.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905 Абайский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Акжар, улица Байжигит № 65, средняя школа имени Абая, тел. 21-747.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улиц С. Торайгырова № 1-135, Амангелды № 1-11, Даулетбая № 2-34, И. Жансугурова № 1-11, А. Байтурсынова № 1-30, Т. Аубакирова № 1-16, Желтоксан № 1-27, О. Бокей № 1-15, Жумабаева № 1-20, Т. Токтарова № 1-27, Шапатова № 1-15, Шакарима № 2-16, Уалиева № 1-13, М. Маметова № 7-23, Молдагали № 1-16, Курмангазы № 1-38, Ы. Алтынсарина № 1-8, А. Молдагуловой № 1-38, Байжигит № 1-76, Жамбыла 18-34.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906 Акжарский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Акжар, улица Жамбыла № 17, дом культуры, тел. 21-568.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улиц Кабанбая № 2-78, Муратбаева № 1-43, Рыскулова № 1-31, Нуразханова № 1-45, Сейфуллина № 1-24, Мухамадиева № 1-10, Жамбыла № 1-31, Байжигит № 77-97, Даулетбая № 36-48, Торайгырова № 141-155, Абая № 1-8, Толагай № 1-15, Сайханова № 1-18, Макатаева № 1-12, Интин Касен № 1-23.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907 Ауезовский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Акжар, улица, Кабанбай батыра № 29, средняя школа имени М. Ауэзова, тел. 21-184.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улиц С. Торайгыров № 155-165, Даулетбая № 47-126, Байжигит № 97-120, Тогисова № 3-28, М. Ауэзова № 7-63, Абая № 9-25, Т. Бигельдинова № 1-28, Мухамадиева № 11-62, Баширова № 1-24, Майлина № 2-21, Каленова № 1-23, Ш. Уалиханова № 1-4, Кабанбая № 5-25, Б. Момышулы № 1-14.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908 Жетиаралский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Жетиарал, средняя школа Жетиарал, тел. 28-992.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Жетиарал.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909 Асусайский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Асусай, средняя школа Асусай, тел. 61-220.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Асусай.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910 Қамыстинский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Камысты, школа имени С. Торайгырова, тел. 28-937.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Камысты.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911 Жангызталский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Жангызтал, начальная школа, тел. 27-972.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Жангызтал.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912 Куйганский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Куйган, молодежный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Куйган.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913 Жаланашский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Жаланаш, школа имени С. Кобеева, тел. 28-500.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Жаланаш.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914 Жамбылский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Жамбыл, школа имени Жамбыла, тел. 28-674.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Жамбыл.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915 Шолакординский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Шолакорда, школа имени Б. Майлина, тел. 28-679.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Шолакорда.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916 Карасуский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Қарасу, ул. Атабаева 3, средняя школа имени Чкалова, тел. 50-062.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Карасу и Бакей.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917 Акмектепский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Акмектеп, школа Акмектеп, тел. 50-134.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Акмектеп.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918 Каройский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Карой, школа, тел. 20-382.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Карой.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919 Таукесский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Тауке, школа имени Т. Токтарова, тел. 28-593.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Тауке.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920 Кабанбайский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Кабанбай,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Кабанбай.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921 Шенгелдинский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Шенгелды, школа имени Сатпаева.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Шенгелды.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922 Казахстанский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Казахстан, начальная школа, тел. 28-666.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923 Шоргинский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Шорга, школа имени Ы. Алтынсарина, тел. 28-233.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Шорга.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924 Рыскуловский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Тугыл улица Советская № 7, школа имени Т. Рыскулова, тел. 22-159.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улиц Рыбацкая № 1-36, Абая № 1-51, Маметовой № 1-40, Сатпаева № 1-39, Алтынсарина № 1-39, Кабдрасул № 1-40, Островская № 1-15, Тарбагатай № 1-43, Шаганова № 1-22, Советская № 1-18, Ю. Гагарина № 1-12, Лихачева № 1-16, Юность № 1-26, Молдагуловой № 1-15, Юбилейная № 1-18, Байбише № 1-7.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925 Балыкшинский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Тугыл, Советская № 12, дом культуры, тел. 27-007.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улиц Рыбацкая № 37-98, Абая № 52-119, М. Маметова № 41-107, К. Сатпаева № 40-96, Кабдрасул № 42-101, Алтынсарина № 40-102, Советская № 30, 34, 38, Уалиханова №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926 Тугылский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Тугыл, улица Амангелды № 95, средняя школа имени Ш. Уалиханова, тел. 27-301.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улиц Рыбацкая № 99-152, Кабанбая № 1-28, Жамбыла № 1-30, Б. Момышулы № 1-40, М. Маметова № 108-147, К. Сатпаева № 97-138, Ы. Алтынсарина № 103-125, Карасуат № 1-31, Алтынбалык № 1-5.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927 Байтогаский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Байтогас, школа имени Г. Мусрепова, тел. 50-202.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Байтогас и Карсакбай.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928 Ойшиликский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Ойшилик, Дом культуры, ул. Сасан би 4, тел. 2-21-18.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Ойшилик.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929 Томарский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Томар, Частный дом, тел. 23-2-73.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Томар, Акжал, Айнабастау.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930 Тана мырзинский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Тана мырза, школа имени Тана мырзы, тел. 2-21-88.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Тана мырза и Есим.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931 Кумкольский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Кумколь, ул. Абая 14, средняя школа имени Сасан би, тел. 24-184.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Кумколь.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932 Каргыбинский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Каргыба, средняя школа имени Ю. Гагарина, тел. 2-12-38.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Каргыба.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933 Кокбастауский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Кокбастау, фельдшерский пункт, тел. 2-01-93.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Кокбастау.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934 Кызылжулдызский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Кызыл Жулдыз, начальная школа, тел. 2-02-39.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Кызыл Жулдыз.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935 Мадениетский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Аксуат, улица Абылайхана № 20, дом культуры, тел. 2-17-12.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улиц Аблайхана № 1-45, Кабанбая № 14-64, Ы. Кабекова № 4-39, Г. Мусырепова № 3-49, Амангелды № 6-49, Молдабая № 1-62, Телеграфная № 1-59, Карибая № 1-18, Курмангазы № 1-32, Т. Рыскулова № 1-32, Казыбаева № 1-38, К. Самарханова № 1-48, Каршыгина № 1-36, Ш. Уалиханова № 1-45, С. Сейфуллина № 1-30 и населенный пункт Училище.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936 Центральный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Аксуат, улица Кабанбая № 35, спортивная школа имени М. Имашева, тел. 2-15-90.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улиц М. Имашева № 1-15, А. Байкыдырова № 1-28, Ю. Гагарина № 1-28, М. Ауэзова № 1-26, Кожамкулов № 1-29, А. Молдагуловой № 1-38, Баянауыл № 1-49, Ш. Айманова № 1-40, Т. Косаева № 1-30, У. Байзакова № 1-26, Т. Уранхаева № 1-47, Жамбыл № 1-20, К. Нурбаева № 1-25, Б. Момышулы № 1-19, Ш. Жунускулова № 1-18, Жандосов 1-20, Кабанбая № 17-23, Жаксылыкова № 1-5, С. Муканов № 5-10.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937 Училищинский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Ақсуат, улица Кабанбая 1, профессиональный лицей № 17, тел. 2-15-69.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улиц Касымханова № 1-28, М. Имашева № 15-48, Абая № 1-60, М. Маметова № 1-40, Би Боранбая № 1-30, Бакина № 1-40, Кабанбая № 1-54, К. Сатпаева № 1-36, С. Сейфуллина № 15-50, Ыргызбай ата № 1-28, Тогасбаева № 1-28, Бейбитшилик № 1-48.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938 Екпинский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Екпин, средняя школа имени Ы. Кабекова, тел. 23-547.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Екпин, Нарын, Наум и Кокжол.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939 Аккалинский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Аккала, начальная школа, тел. 2-24-49.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Аккала.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940 Кокжиринский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Кокжыра, дом культуры, тел. 20-764.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Кокжыра.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941 Сериктесский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Сериктес, начальная школа, тел. 20-727.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Серіктес, Базар.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942 Мурсалимский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Мурсалим, частный дом, тел. 8 (72359) 38-010.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Мурсалим, Кызбай, Мешел.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943 Сатпаевский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Сатпаев, школа имени С. Сейфуллина, ул. Кабанбая 34, тел. 20-891.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Сатпаев.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944 Коктубекский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Коктубек, школа Коктубек, тел. 20-100.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Коктубек.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945 Сулуталский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Сулутал, начальная школа, тел. 2-03-81.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Сулутал.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946 Жантикейский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Жантикей, 3 квартал, средняя школа имени К. Сатпаева, тел. 2-05-25.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Жантикей и Уан.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947 Кожакелдинский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Кожакелды, начальная школа, тел. 2-02-85.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Кожакелды.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948 Киндиктинский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Киндикти, средняя школа имени Г. Муратбаева, тел. 28-171.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Киндикти, Алгабас, Сарбулак, Шан, Армандастар.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950 Кызылкесикский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Кызыл кесик, ул. Уйрек ана 1, средняя школа имени Би Боранбая, тел. 27-244.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Кызыл кесік, Егиндибулак, Шетбогас.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951 Уштобинский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Центр: с. Уштобе. Средняя школа Окпети, тел. 27-282.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Уштобе, Куан.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№ 953 Закрытый избирательный участок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Центр: с. Акжар, пограничная комендатура.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аппарата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Мауадинов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