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51224" w14:textId="9651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помещений для встреч с избирателями и мест для размещения агитационных печатных материалов кандидатов в Президенты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02 марта 2011 года N 84. Зарегистрировано Управлением юстиции Тарбагатайского района Департамента юстиции Восточно-Казахстанской области 15 марта 2011 года за N 5-16-110. Утратило силу постановлением акимата Тарбагатайского района от 23 мая 2011 года № 146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Тарбагатайского района от 23.05.2011 № 146.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пунктами 4,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N 2464 «О выборах в Республике Казахстан» Тарбагатайский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сельских округах определить помещения для встреч с избирателями кандидатов в Президенты Республики Казахстан и их доверенных лиц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населенных пунктах определить места для размещения агитационных печатных материалов для всех кандидатов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обеспечить оснащение мест, где размещены агитационные печатные материалы,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руководителя аппарата акима района Мауадинова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 М. Сапаргалиев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Тарбагатайского района                 Г. Нугиев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01.03.2011 год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№ 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марта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с избирателями кандидатов</w:t>
      </w:r>
      <w:r>
        <w:br/>
      </w:r>
      <w:r>
        <w:rPr>
          <w:rFonts w:ascii="Times New Roman"/>
          <w:b/>
          <w:i w:val="false"/>
          <w:color w:val="000000"/>
        </w:rPr>
        <w:t>
в Президенты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4115"/>
        <w:gridCol w:w="3809"/>
        <w:gridCol w:w="4315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 сельский округ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№ 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сельский округ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Жамбыла, № 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Екпинский сельский округ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имени Ы. Кабекова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Екпин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Жана-Ауылский сельский округ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Жана-Ауыл,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Буланбаева, № 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Жантикейский сельский округ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имени К. Сатпаева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Жантикей,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Жетиаралский сельский округ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Жетиарал,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Билялова, № 4-1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Кабанбайский сельский округ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имени К. Тогисова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Кабанбай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имени В. Чкалова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Атабаева, № 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Кокжиринский сельский округ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Кокжыра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Кумкольский сельский округ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имени Сасан би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№ 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Куйган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Куйган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Кызыл-Кесикский  сельский округ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Кызыл-Кесик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Киндиктинский сельский округ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имени Г. Муратбаева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Киндикты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Маныракский сельский округ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имени А. Байтурсынова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Манырак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Ойшиликский сельский округ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Ойшилик,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Сасан би, № 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Сатпаевский сельский округ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имени С. Сейфуллина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Сатпаев,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Кабанбая, № 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Тугылский сельский округ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Тугыл,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Советов, № 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 района             К. Мауадинов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№ 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марта 2011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в населенных пунктах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4826"/>
        <w:gridCol w:w="3532"/>
        <w:gridCol w:w="3881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 сельский округ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Аксуат, ул. Кабанбая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рынка «Мереке»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сельский округ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Акжар, ул. Жамбыла, № 17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дома культуры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Екпинский сельский округ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Екпин, ул. Бейбитшилик, № 8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магазина «Акбидай»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Жана-Ауылский сельский округ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Жана-Ауыл, ул. Буланбаева, № 8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дома культуры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Жантикейский сельский округ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Жантикей, 7 квартал, 129 «А»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«Казпочты»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Жетиаралский сельский округ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Жетиарал, ул. Билялова, № 4-1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дома культуры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Кабанбайский сельский округ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Кабанбай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средней школы имени К. Тогисова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дворе торгового центра «Бибану»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Кокжиринский сельский округ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Кокжыра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кафе «Кокжыра»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Кумкольский сельский округ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Карасу, ул. Атабаева, № 3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средней школы имени Сасан би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Куйган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средней школы Куйган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Кызыл-Кесикский сельский округ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Кызыл-Кесик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дома культуры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Киндиктинский сельский округ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Киндикты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врачебной амбулатории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Маныракский сельский округ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Манырак, ул. Даулетбая, № 47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сельским рынком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Ойшиликский сельский округ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Ойшилик, ул. Сасан би, № 4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дома культуры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Сатпаевский сельский округ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Сатпаев, ул. Кемербаева, № 14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сельской библиотеки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Тугылский сельский округ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Тугыл, ул. Советов, № 12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дома культуры на расстоянии 30 метров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 района           К. Мауадинов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