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5dc0" w14:textId="f6d5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27 декабря 2010 года № 26-2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25 марта 2011 года N 27-4. Зарегистрировано управлением юстиции Тарбагатайского района Департамента юстиции Восточно-Казахстанской области 29 марта 2011 года за N 5-16-111. Прекращено действие по истечении срока действия (письмо Тарбагатайского районного маслихата от 30 декабря 2011 года № 105)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Тарбагатайского районного маслихата от 30.12.2011 № 105).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№ 148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марта 2011 года № 27/336-IV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«Об областном бюджете на 2011-2013 годы» (зарегистрировано в Реестре государственной регистрации нормативных правовых актов 17 марта 2011 года за номером 2543)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«О районном бюджете на 2011-2013 годы» от 27 декабря 2010 года № 26-2 (зарегистрировано в Реестре государственной регистрации нормативных правовых актов за 5-16-105, опубликовано в газете «Тарбағатай» от 13 января 2011 года № 4, от 17 января 2011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«3989457,0» заменить цифрами «4114184,4»;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«3607564,0» заменить цифрами «3732291,4»;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«3942129,0» заменить цифрами «4072381,8»;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«9792,0» заменить цифрами «9139,0»;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 - 653,0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«47328,0» заменить цифрами «51488,0»;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«47328,0» заменить цифрами «51488,0»;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«Оказание социальной помощи специалистам здравоохранения,  образования, социального обеспечения, культуры и спорта, проживающим в сельской местности, на приобретение топлива предусмотреть в размере 7200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«22638» заменить цифрами «14340,9»;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«1445» заменить цифрами «2445,0»;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«20993» заменить цифрами «11695,9»;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«163901» заменить цифрами «186467,4»;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«7020» заменить цифрами «6804»;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четырнадцатым -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размещение государственного заказа во вновь открываемых дошкольных организациях 14944,4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полной телефонизации общеобразовательных школ 716,0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водопроводных сетей и водозаборных сооружений с. Аксуат 4899,0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марафона-эстафеты "Расцвет села - расцвет Казахстана" 2223,0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«410997,0» заменить цифрами «514835,0»;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«44635» заменить цифрами «42464,0»,   цифры «4672» заменить цифрами «2501,0»;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«1677,0» заменить цифрами «1748,0»;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«74509,0» заменить цифрами «96673,0»;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 -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 учителям школ и воспитателям дошкольных организаций образования 17953,0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на программу занятости 13585,0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7599,0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2020 - 43000,0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содействия развитию предпринимательства на селе 43000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1, 4, 7, 8 к указанному решению изложить в новой редакции согласно приложениям 1, 2, 3, 4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приложением 9 согласно приложения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27-4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2"/>
        <w:gridCol w:w="912"/>
        <w:gridCol w:w="8131"/>
        <w:gridCol w:w="221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4114184,4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381893,0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378023,0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164586,0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164586,0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157746,0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157746,0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44682,0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6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6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9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2819,0</w:t>
            </w:r>
          </w:p>
        </w:tc>
      </w:tr>
      <w:tr>
        <w:trPr>
          <w:trHeight w:val="6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2819,0</w:t>
            </w:r>
          </w:p>
        </w:tc>
      </w:tr>
      <w:tr>
        <w:trPr>
          <w:trHeight w:val="6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3732291,4</w:t>
            </w:r>
          </w:p>
        </w:tc>
      </w:tr>
      <w:tr>
        <w:trPr>
          <w:trHeight w:val="6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3732291,4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3732291,4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37"/>
        <w:gridCol w:w="737"/>
        <w:gridCol w:w="774"/>
        <w:gridCol w:w="7883"/>
        <w:gridCol w:w="222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4072381,8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356250,0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326564,0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107056,0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96274,0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199161,0</w:t>
            </w:r>
          </w:p>
        </w:tc>
      </w:tr>
      <w:tr>
        <w:trPr>
          <w:trHeight w:val="9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199061,0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15806,0</w:t>
            </w:r>
          </w:p>
        </w:tc>
      </w:tr>
      <w:tr>
        <w:trPr>
          <w:trHeight w:val="15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12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15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2430174,4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158959,4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158959,4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141006,4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2234050,0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2233807,0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2173603,0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60204,0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37165,0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37165,0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9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365573,0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365573,0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</w:p>
        </w:tc>
      </w:tr>
      <w:tr>
        <w:trPr>
          <w:trHeight w:val="15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74445,0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140526,0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23295,0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368022,0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289419,0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34903,0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100736,0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98332,0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36004,0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13284,0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96673,0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96673,0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10752,0</w:t>
            </w:r>
          </w:p>
        </w:tc>
      </w:tr>
      <w:tr>
        <w:trPr>
          <w:trHeight w:val="18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76691,0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76691,0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76691,0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44051,9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43730,9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11895,9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11895,9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10666,0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17269,0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1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51488,0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51488,0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51488,0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51488,0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-9139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С. Алиясов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27-4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18"/>
        <w:gridCol w:w="737"/>
        <w:gridCol w:w="830"/>
        <w:gridCol w:w="7686"/>
        <w:gridCol w:w="238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226311,0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199161,0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199161,0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199161,0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199061,0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Тугылского поселкового округа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Тугылского поселкового округа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Жантикейского сельского округа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С. Алиясов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27-4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8"/>
        <w:gridCol w:w="737"/>
        <w:gridCol w:w="849"/>
        <w:gridCol w:w="7637"/>
        <w:gridCol w:w="240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186467,4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28982,4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19897,4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19897,4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68130,0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34216,0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5251,0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5251,0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С. Алиясов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27-4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737"/>
        <w:gridCol w:w="830"/>
        <w:gridCol w:w="7658"/>
        <w:gridCol w:w="240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514835,0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38297,0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38297,0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39963,0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11573,0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13585,0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292747,0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249747,0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249747,0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249747,0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98421,0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96673,0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96673,0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96673,0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С. Алиясов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27-4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23"/>
        <w:gridCol w:w="739"/>
        <w:gridCol w:w="833"/>
        <w:gridCol w:w="7677"/>
        <w:gridCol w:w="237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5702,9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5702,9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С. Алиясов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