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41c1" w14:textId="7be4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на срочную воинскую службу в апреле-июне и октябре-декабре месяцах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01 апреля 2011 года N 115. Зарегистрировано Управлением юстиции Тарбагатайского района Департамента юстиции Восточно-Казахстанской области 22 апреля 2011 года за N 5-16-112. Утратило силу - постановлением акимата Тарбагатайского района ВКО от 24 января 2012 года N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Тарбагатайского района ВКО от 24.01.2012 N 10.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21,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>, с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08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 Тарбагатайский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«Отдел по делам обороны Тарбагатайского района» в период в апреле-июне и в октябре-декабре месяцах 2011 года осуществить призыв на срочную военную службу в Вооруженные Силы Республики Казахстан граждан мужского пола, которым ко дню призыва исполняется восемнадцать лет, и не имеющих права на отсрочку от призыва на срочную военную службу, а также лиц до двадцати семи лет, не имеющих права на отсрочку от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комиссии по призыву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Директору КГКП «Медицинское объединение № 1 Тарбагатайского района» (Итбаев Д. - по согласованию) в распоряжение государственного учреждения «Отдел по делам обороны Тарбагатайского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врачей специалистов и медицинских сестер для проведения медицинского освидетельствования призывников в период в апреле-июне и в октябре–декабре месяцах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в апреле-июне и в октябре-декабре месяцах 2011 года предоставить в государственное учреждение «Отдел по делам обороны Тарбагатайского района» список лиц призывного возраста, состоящих на диспансерном учете, а также индивидуальные карты (Ф.025у) на больных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сообщить в государственное учреждение «Отдел по делам обороны Тарбагатайского района» в период призыва в трехдневный срок о призывниках, находящихся на стационарном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назначить дежурного врача для контрольного осмотра призывников в день отправки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«Отдел внутренних дел Тарбагатайского района» (Сейлханов Е. -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на весь период проведения призыва наряд полиции для обеспечения общественного 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розыск и доставку на призывной пункт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сообщить в государственное учреждение «Отдел по делам обороны Тарбагатайского района» в семидневный срок о призывниках, в отношении которых ведется дознание или предварительное следствие.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Руководители государственных органов и организаций, независимо от форм собственности, обязаны отозвать призывников из командировок (отпусков), организовать их оповещение и обеспечить своевременное прибытие на призывной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по согласованию с государственным учреждением «Отдел по делам обороны Тарбагатайского района»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«Аппарат акима Тарбагатайского района» (Мауадинов К.) провести своевременное финансирование для проведения этих мероприятий в размерах, определенных бюджетом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Начальнику государственного учреждения «Отдел по делам обороны Тарбагатайского района» (Карабиев А.) предоставить информацию о результатах призыва акиму района к 25 июня 2011 года и 25 декабря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Азимханова С.Ш.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М. Сапаргалиев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Тарбагатайского района»                  А. Карабиев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31.03.2011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Тарбагатайского района»                 Е. Сейлханов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31.03.2011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КГКП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Медицинское объединение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Тарбагатайского района»                 Д. Итбаев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31.03.2011 год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района № 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апреля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комиссии по призыву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в апреле-июне и октябре-декабре месяцах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0"/>
        <w:gridCol w:w="5880"/>
      </w:tblGrid>
      <w:tr>
        <w:trPr>
          <w:trHeight w:val="30" w:hRule="atLeast"/>
        </w:trPr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Карабиев Абдрахман Жумашевич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призывной комиссии,  начальник отдела по делам обороны  Тарбагатайского района (по согласованию)</w:t>
            </w:r>
          </w:p>
        </w:tc>
      </w:tr>
      <w:tr>
        <w:trPr>
          <w:trHeight w:val="30" w:hRule="atLeast"/>
        </w:trPr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Тайшогелов Айдос Жанабайевич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призывной комиссии, начальник отдела внутренней политики Тарбагатайского района</w:t>
            </w:r>
          </w:p>
        </w:tc>
      </w:tr>
      <w:tr>
        <w:trPr>
          <w:trHeight w:val="30" w:hRule="atLeast"/>
        </w:trPr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Байжуманов Ескал Майданович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комиссии, заместитель начальника районного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Жаксылыков Гайдар Хамзаевич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медицинского  объединения № 1, председатель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Нургалиева Кулимхан Жексенбаевна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 комиссии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 К. Мауадинов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Тарбагатайского района № 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апреля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врачей специалистов, участвующих в работе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6888"/>
        <w:gridCol w:w="5191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Жоламанова Нургуль Кудайбергеновна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невропатолог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Жакиянова Сабира Жакияновна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отолоринголог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Аширов Акылжан Габдимович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стоматолог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Габдулов Дулат Габдулович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хирург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Омарбеков Алдаберген Омарбекович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терапевт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Берикбаев Нурлан Газизович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окулист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Молдекин Мейргазы Асылгазиевич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рентгенолог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Сатиев Ерлан Хамзаевич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ренген-лаборант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Ахметжанова Оралхан Нурамбасовна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психиатр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Шаймарданова Гульнар Абаевна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дерматовенеролог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Жаназарова Дина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лаборант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Мукушова Раушан Болатбековна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Габдуллина Нургуль Токтамуратовна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Касымжанова Шынар Акмановна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Оразбаева Назым Сериковна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медсестра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Кулимхан Жексенбаевна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секретарь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 К. Мауадинов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