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a15f" w14:textId="58da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27 декабря 2010 года № 26-2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7 октября 2011 года N 31-5. Зарегистрировано управлением юстиции Тарбагатайского района Департамента юстиции Восточно-Казахстанской области 13 октября 2011 года за N 5-16-115. Прекращено действие по истечении срока действия (письмо Тарбагатайского районного маслихата от 30 декабря 2011 года № 105)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Тарбагатайского районного маслихата от 30.12.2011 № 105).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сентября 2011 года № 32/379-IV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«Об областном бюджете на 2011-2013 годы» (зарегистрировано в Реестре государственной регистрации нормативных правовых актов 27 сентября 2011 года за номером 2555)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«О районном бюджете на 2011-2013 годы» от 27 декабря 2010 года № 26-2 (зарегистрировано в Реестре государственной регистрации нормативных правовых актов за 5-16-105, опубликовано в газете «Тарбағатай» от 13 января 2011 года № 4, от 17 января 2011 года № 5 )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4228565,9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- 389823,0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- 1751,0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3828672,9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4176075,4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13818,1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14471,1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- 653,0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- 60457,0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- 60457,0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 -10687,0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- 10687,0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на 2011 год в сумме 4910,9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ликвидация чрезвычайных ситуаций масштаба района (города областного значения) - 2445,0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 – 2265,9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на исполнение обязательств по решениям судов - 200,0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 –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трансферты из областного бюджета в сумме 278244,8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- 5918,0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Республикой Казахстан - 24,0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материальной помощи пенсионерам, имеющим заслуги перед областью - 196,0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обучения детей из малообеспеченных семей в высших учебных заведениях - 22209,4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награжденным подвесками «Алтын алқа», «Күміс алқа» или получившие ранее звание «Мать-героиня» и награжденные орденом «Материнская слава» І и ІІ степени - 21375,0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единовременной материальной помощи многодетным матерям, имеющим 4 и более совместно проживающих несовершеннолетних детей - 10185,0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7 дополнить абзацем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"Пришкольный интернат" на 100 мест в с. Аксуат Тарбагатайского района ВКО – 50000,0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 и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трансферты из республиканского бюджета в сумме 517625,1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организаций дошкольного воспитания и обучения 22499,0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– 2383,1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 1, 4, 7, 8 к указанному решению изложить в новой редакции согласно приложениям 1, 2, 3,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Нурханов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Магжаев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31-5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24"/>
        <w:gridCol w:w="9383"/>
        <w:gridCol w:w="2225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4228565,9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399893,0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389823,0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186086,0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186086,0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148671,0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148671,0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транспортные средства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</w:tr>
      <w:tr>
        <w:trPr>
          <w:trHeight w:val="12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</w:p>
        </w:tc>
      </w:tr>
      <w:tr>
        <w:trPr>
          <w:trHeight w:val="8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3828672,9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3828672,9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3828672,9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99"/>
        <w:gridCol w:w="699"/>
        <w:gridCol w:w="699"/>
        <w:gridCol w:w="8442"/>
        <w:gridCol w:w="243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4 176 075,4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353 279,0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320 033,0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16 897,0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98 034,0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195 586,0</w:t>
            </w:r>
          </w:p>
        </w:tc>
      </w:tr>
      <w:tr>
        <w:trPr>
          <w:trHeight w:val="10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18 806,0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17 388,0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9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5 563,0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3 118,0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2 483 055,4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161 114,4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161 114,4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143 161,4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2 234 776,0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2 234 507,0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2 173 603,0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60 904,0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13 519,0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</w:p>
        </w:tc>
      </w:tr>
      <w:tr>
        <w:trPr>
          <w:trHeight w:val="10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378 052,4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354 853,4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354 853,4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66 322,4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6 325,0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140 526,0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7 559,0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23 199,0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23 199,0</w:t>
            </w:r>
          </w:p>
        </w:tc>
      </w:tr>
      <w:tr>
        <w:trPr>
          <w:trHeight w:val="9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47 100,0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 2020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294 493,0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19 308,0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19 308,0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275 185,0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46 007,0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16 586,0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2 640,0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2 096,0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263 439,0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106 319,0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104 719,0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104 719,0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92 495,0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36 004,0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29 004,0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28 621,0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14 715,0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126 978,2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13 844,2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2 478,2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2 478,2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11 366,0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16 461,0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6 712,0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96 673,0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96 673,0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10 916,0</w:t>
            </w:r>
          </w:p>
        </w:tc>
      </w:tr>
      <w:tr>
        <w:trPr>
          <w:trHeight w:val="18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9 966,0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132 586,0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131 691,0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131 691,0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131 691,0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24 163,9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6 935,0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17 228,9</w:t>
            </w:r>
          </w:p>
        </w:tc>
      </w:tr>
      <w:tr>
        <w:trPr>
          <w:trHeight w:val="6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2 465,9</w:t>
            </w:r>
          </w:p>
        </w:tc>
      </w:tr>
      <w:tr>
        <w:trPr>
          <w:trHeight w:val="7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2 465,9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13818,1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14471,1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14471,1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14471,1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14471,1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14471,1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60457,0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60457,0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60457,0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60457,0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60457,0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-10687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12911,6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31-5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698"/>
        <w:gridCol w:w="698"/>
        <w:gridCol w:w="8464"/>
        <w:gridCol w:w="235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221 871,0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195 586,0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195 586,0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195 586,0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195 501,0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18 582,0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13 087,0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9 337,0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10 829,0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8 561,0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9 714,0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16 586,0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Тугылского поселкового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Жантикейского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Жанааульского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Жетиаральского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Киндиктинского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Кокжиринского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Куйганского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Кызыл-Кесикского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Маныракского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31-5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06"/>
        <w:gridCol w:w="699"/>
        <w:gridCol w:w="699"/>
        <w:gridCol w:w="8763"/>
        <w:gridCol w:w="226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278 244,8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78 982,4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19 897,4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19 897,4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19 897,4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59 907,4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59 907,4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59 907,4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59 907,4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39 467,0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34 216,0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8 778,0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25 438,0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25 438,0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5 251,0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5 251,0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24 230,0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73 435,0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73 435,0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73 435,0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73 435,0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2011 года № 31-5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Тарбагатайского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 № 26-2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91"/>
        <w:gridCol w:w="698"/>
        <w:gridCol w:w="741"/>
        <w:gridCol w:w="8572"/>
        <w:gridCol w:w="228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517 625,1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91 988,0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40 452,0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22 499,0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17 953,0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39 963,0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11 573,0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29 934,0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29 934,0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29 934,0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13 585,0</w:t>
            </w:r>
          </w:p>
        </w:tc>
      </w:tr>
      <w:tr>
        <w:trPr>
          <w:trHeight w:val="6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292 747,0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 2020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249 747,0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249 747,0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249 747,0</w:t>
            </w:r>
          </w:p>
        </w:tc>
      </w:tr>
      <w:tr>
        <w:trPr>
          <w:trHeight w:val="12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99 056,1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2 383,1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2 383,1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2 383,1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96 673,0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96 673,0</w:t>
            </w:r>
          </w:p>
        </w:tc>
      </w:tr>
      <w:tr>
        <w:trPr>
          <w:trHeight w:val="6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96 673,0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6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12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9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12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Акказин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