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4c43" w14:textId="97f4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Тарбагатайского района Восточно-Казахстанской области от 23 ноября 2011 года N 20. Зарегистрировано Управлением юстиции Тарбагатайского района Департамента юстиции Восточно-Казахстанской области 07 декабря 2011 года за N 5-16-117.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настоящего решения возложить на руководителя аппарата акима района Мауадинова К.М.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Жакаев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территориальной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Нугиев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23.11.2011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2011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Тарбагатайского района Восточно-Казахстанской области от 28.08.2023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избирательных участков Тарбагатайского района. № 897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Ахметбулак, улица Даулетбая, № 53, здание коммунально-государственного учереждения "Комплекс Школа-детский сад имени Динмухамеда Кунаева"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Ахметбулак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898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Жанаталап, улица Кожахметова, № 1, здание коммунально-государственного учереждения "Средняя школа Жанаталап"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Жанаталап.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899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Жанаауыл, улица Кенжебаева, № 3, здание коммунально-государственного учереждения "Средняя школа имени Кабдена Акынова - заслуженного учителя Республики Казахстан"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Жанаауыл.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900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Сарыолен, улица Кабанбая, № 25, здание коммунально-государственного учереждения "Основная средняя школа имени Б.Момышулы"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Сарыолен.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901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Бозша, улица А.Мухаметжанова, № 27, здание коммунально-государственного учереждения "Комплекс Школа -детский сад имени Даулетбая"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Бозша.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902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Манырак, улица Даулетбая, № 45, здание дома культуры Манырак при коммунальном государственном казенном предприятии "Дом культуры Акжар" Тарбагатайского районного отдела культуры, развития языков,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Манырак.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903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Жаналык, здание коммунально-государственного учереждения "Средняя школа имени С.Сейфуллина"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Жаналык.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904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Жанатилеу, Акан-сери, № 21, здание клуба Жанатилеу при коммунальном государственном казенном предприятии "Дом культуры Акжар" Тарбагатайского районного отдела культуры, развития языков,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Жанатилеу.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905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Акжар, улица Байжигит, №65, здание коммунально-государственного учереждения "Средняя школа имени Абая"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А.Байтурсынова – дома № 1, 2, 3, 3/1, 4, 6, 6/1, 7, 8, 10, 11, 13, 14, 15, 16, 17, 18, 19, 19/1, 20, 21, 22, 22/2, 24, 25, 26, 28, 29, 30, 32, 32/б, 33, 34, 35, 36, 37, 39,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 - дома № 1, 3, 4, 5, 6,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А.Молдагулова - дома № 1, 1/2, 2, 3, 6, 7, 9, 13, 15, 15/1, 16, 17, 17/1, 18, 19, 21, 21/1, 21/2, 23, 23/1, 25, 26, 27, 33, 35, 35/2, 37, 37/а, 37/1, 37/2, 38,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Байжигит - дома № 1, 1/2, 2/1, 2/2, 3, 3/1, 3/2, 4, 5, 5/2, 6, 7, 7/2, 8, 9, 9/1, 9/2, 10, 11, 11/1, 12, 15, 16, 17, 21, 22, 24, 27, 28, 29, 31, 32, 33, 34, 35, 36, 37, 39, 40, 41, 42, 43, 44, 45, 45/2, 46, 47, 49, 50, 51, 53, 55, 57, 59, 61, 63, 63/1, 65, 67,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Даулетбая - дома № 2, 6, 7, 8, 9, 10, 11, 12, 13, 15, 18, 18/1, 19, 20, 21, 24, 25, 26,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- дома № 12/3, 14, 16, 18, 18/1, 18/4, 20, 22, 24, 24/2, 24/4, 26, 26/9, 28, 28/1, 30/а, 30/б, 32, 36,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 - дома № 1, 2, 2/1, 3, 4, 4/1, 5, 6, 7, 8, 9, 10, 11, 12, 13, 15, 17, 18, 19, 20, 21, 21/1, 22, 23, 26, 27, 30,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 - дома № 1, 1/2, 2/1, 2/2, 4, 4/1, 5, 5/1, 6, 6/1, 6/2, 7, 8,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И.Жансугурова - дома № 1, 3, 5,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 - дома № 1, 3, 6, 7, 8, 8/б, 8/1, 8/2, 10, 10/б, 10/2, 13, 16, 17, 17/а, 17/2, 18, 19, 19/1, 19/2, 20, 20/2, 21, 22/а, 23, 23/1, 23/2, 25, 25/1, 27/а, 29, 29/2,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Кусанова - дома № 1, 1/1, 2, 3, 4, 6, 7, 8, 9, 10, 11, 12, 13, 14, 15, 15/1, 17, 18, 19, 20, 20/1, 21,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М.Жумабаева - дома № 1, 1/а, 1/1, 1/2, 2, 3, 3/1, 4, 5, 6, 7, 8, 8/2, 9, 10, 12, 13, 14, 15, 15/1,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М.Маметова - дома № 4, 7, 10, 11, 11/1, 12, 14, 16, 17, 18, 19, 20, 21, 22, 22/а;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Молдагали - дома № 1/1, 2/1, 3, 4, 5, 6, 7, 8, 8/1, 8/2, 9, 10, 10/1, 10/2, 11, 12, 12/2, 13, 14/1, 14/2, 16, 16/1, 16/2, 18, 18/2, 30, 37/1;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Мойын - дом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О.Бокей - дома № 2, 3, 4, 4/2, 5, 6, 7, 8, 9, 10, 12, 13, 14, 15, 16, 17, 18, 24, 25, 29, 31,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С.Торайгырова - дома № 2, 2/1, 3, 4, 5, 5/б, 6, 7, 7/б, 8, 9, 10, 11, 12, 13, 14, 15, 16, 17, 19, 21, 22, 25, 26, 27, 27/1, 28, 31, 32, 35, 39, 41, 43, 45, 47, 49, 51, 55, 59, 59/б, 62, 63, 67, 71,73,75,77, 81, 83, 85, 87, 91, 93, 95, 99, 101, 109, 123, 125, 127, 129, 131, 135;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Сансызбая - дома № 1, 1/1, 1/2, 3, 3/1, 4, 4/2, 5, 5/1, 6, 7, 8, 8/1, 8/2, 9, 9/а, 10, 11, 12, 13, 14, 15, 17, 18, 19, 20, 20/1, 21, 21/1, 22, 22/б, 22/1, 23, 24, 24/1, 25, 25/1, 26, 27, 27/1, 27/2, 28/1, 28/2, 29, 30, 30/1;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Т.Аубакирова - дома № 1, 3, 4, 5, 6, 6/2, 7, 8, 9, 10, 10/1, 10/2, 12, 12/а, 12/2, 13, 13/1, 13/2, 14, 14/2, 15, 16,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Т.Токтарова - дома № 3, 3/1, 6, 7, 11, 11/2, 14, 16, 17, 18, 18/1, 20, 22, 23, 25, 27, 28/а,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Т.Уалиева - дома № 1, 1/2, 2, 3,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 - дома № 1, 2, 4, 6, 6/1, 6/2, 8, 9, 10, 11, 13, 14, 15, 16, 16/4, 16/5,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Шапатова - дома № 1, 2, 3, 4, 6, 7, 7/2, 8, 9, 9/1, 10, 11, 12, 12/2, 13, 14, 15, 15/1.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906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Акжар, улица Жамбыла, № 17, здание при коммунальном государственном казенном предприятии "Дом культуры Акжар" Тарбагатайского районного отдела культуры, развития языков,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А.Мухамадиева - дома № 2, 2/1, 3, 3/2, 4, 4/2, 5, 5/2, 6, 7, 8, 10, 12, 16, 18, 20, 22, 24, 24/2, 26, 26/а, 26/1,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- дома № 1, 2, 3, 4, 6,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Б.Сайханова - дома № 1, 2, 2/1, 3, 4, 5, 6, 7, 8, 9, 10, 11, 12, 13, 14, 15, 16, 18, 18/1, 18/2, 19, 20/2;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Байжигит - дома № 54, 56, 58, 60, 60/1, 62, 75, 77, 77/а, 87, 87/2, 89, 91,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Г.Муратбаева - дома № 1, 2, 3, 4, 5, 6, 7, 8, 8/1, 10, 10/а, 12, 14, 15, 17, 19, 22, 22/1, 24, 32, 34, 36, 38,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Даулетбая – дома № 36, 36/1, 36/2, 38, 40, 41, 41/7, 42, 43, 43/1, 45, 46, 46/б,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- дома № 1, 3, 5, 7, 11, 19, 19/1, 21, 23, 25, 25/б, 27/2, 29, 29/а, 29/1, 29/2,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И.Хасена - дома № 2, 6, 7, 8, 9, 9/2, 10, 11, 13, 14, 15, 16, 17, 17/1, 17/2, 18, 18/1, 19, 20, 21, 21/1, 22, 23, 23/2, 24, 26, 28, 30, 32, 34, 36/1, 36/2;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К.Байсейтова - дома № 3, 4, 5, 7, 7/7, 7/14, 8, 9, 10, 10/6, 10/8, 12, 12/1, 12/2, 13, 14, 15/а, 16, 17, 21, 25, 27, 27/2, 27/9, 27/15;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К.Камисбаева - дома № 36, 36/1, 38, 40, 46, 48, 54, 55, 56, 56/а, 58, 60, 60/1, 64, 141, 145, 147, 151, 153, 155/1;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К.Кунафиянова - дома № 1, 4, 5/2, 6, 7, 9, 10, 11, 12,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Кабанбая - дома № 4, 6, 8, 8/а, 8/2, 12/1, 12/2, 14, 16, 18, 18/а, 18/2, 19, 19/а, 20, 22, 24, 26, 34, 34/а, 36, 38, 38/а, 38/б, 40, 42/а, 46, 48, 50, 50/2, 52, 56, 58, 58/а, 62, 64, 66, 68, 70, 72, 74, 76, 78, 80, 82,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К.Абилкаса - дома № 2, 6, 11, 11/1, 11/2, 12, 12/1, 12/2, 13, 18/а, 18/б, 20/а, 20/б, 22/а, 22/б, 24/а, 24/б, 26/а, 26/б, 28/а, 28/б, 30/а, 30/б, 31/а, 31/б, 33/а, 33/б, 34/а, 34/б, 36/а, 36/б, 38/а, 38/б, 40/а, 40/б, 42/а, 42/б, 44/а, 44/б, 46/а, 46/б, 48/1, 50/2;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М.Макатаева - дома № 1, 1/1, 1/2, 2, 3, 3/1, 4, 4/а, 4/1, 4/2, 5, 5/б, 5/1, 5/2, 7, 8, 10, 10/2,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 – дома № 1, 1/2, 2, 3, 4, 5, 6, 7, 8, 9, 10, 11, 12, 13, 14, 15, 16, 17, 18, 19, 20, 21, 21/2, 22, 24/1, 24/2;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 – дома № 1, 2, 2/1, 4, 5, 6, 6/а, 6/1, 7/1, 9, 9/1, 9/2, 10, 11, 11/1, 11/2, 11/3, 12, 12/2, 13, 13/1, 14, 14/1, 14/2, 15, 15/2, 16, 17, 17/1, 17/2, 18, 19, 19/б, 19/2, 20, 20/1, 21, 23, 24/2, 25, 26, 26/1, 26/2, 27, 27/1, 28, 28/1, 29, 30, 32, 32/1, 32/3, 33, 34/3, 35, 36, 36/2, 36/3, 36/4, 36/5, 38, 38/1, 38/2;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Толагай – дома № 5, 5/1, 7, 11, 11/1, 15/2;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Ы.Нуразханова – дома № 1, 2, 3, 4/1, 5, 6, 7, 8, 9, 10, 11, 12, 13, 14, 15, 16, 17, 18, 19, 20, 23, 24, 25, 26, 27, 29, 30, 31, 32, 33/1, 33/2, 34, 35, 37, 38, 39, 40, 40/2, 42, 44, 45, 47, 48, 50, 51;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907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Акжар, улица Кабанбай батыра, № 29, здание коммунально-государственного учереждения "Школа-лицей имени К.Билялова" отдела образования по Тарбагатайскому району Управления образования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А.Мухамадиева - дома № 11, 11/1, 13, 15, 17, 19, 21, 23, 25, 27, 29, 31, 33, 35, 36, 37, 38, 39, 40, 41, 42, 43, 46, 48, 50, 52, 54, 56, 58, 60, 62, 64, 66, 66/1, 68, 70, 72, 74, 76,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- дома № 10, 11, 12, 12/1, 13, 14, 15, 16, 17, 17/а, 18, 20, 21, 21/а, 22, 24, 25, 26, 28, 30, 32, 33, 34, 36, 40, 42, 44,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Б.Майлина - дома № 2, 3, 4, 5, 6, 7, 8, 9, 10, 11, 12, 13, 14, 15, 16, 17, 19, 21,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Б.Момышулы - дома № 1, 3, 4, 5, 6, 8, 9, 10, 11, 12, 12/1, 12/2,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Байжигит - дома № 48, 64/1, 68, 70, 72, 74, 75, 76, 78, 80, 80/1, 80/2, 92, 94, 96, 96/2, 98, 98/1, 99, 100, 101, 101/1, 101/2, 103, 104, 104/1, 105, 106, 107, 108, 108/1, 109, 110, 110/2, 111, 112, 113, 113/1, 114, 115, 118, 119, 131, 132, 134;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Даулетбая – дома № 47, 47/1, 47/3, 50, 51, 52, 54, 56, 57, 57/2, 59, 60, 61, 62, 63, 65, 67, 68, 69, 70, 71, 75, 76, 77, 79, 80, 84, 85, 86, 87, 88, 88/1, 91, 93, 94, 95, 96, 97, 101, 102, 103, 105, 107, 108, 109, 110, 115/2, 116, 117, 118, 121;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К.Камисбаева – дома № 157, 157/1, 159, 161, 163, 165;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 – дома №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К.Тогисова – № 2, 3, 4, 5, 6, 7, 8, 9, 11, 15, 16, 18, 19, 20, 21, 24, 28, 30, 32, 32/1, 36, 38, 38/а, 40,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Кабанбая – дома № 5, 7, 11, 13, 17/а, 17/1, 17/2, 21, 23, 25, 27, 27/б, 27/1, 31, 33, 35, 37, 39, 41, 41/1, 41/2, 47, 49, 51, 55, 57,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Каленова – дома № 1, 2, 3, 4, 5, 6, 7, 8, 9, 10, 11, 12, 13, 15, 17,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М.Ауезова - дома № 1, 2, 3, 4, 5, 6, 7, 8, 9, 10, 11, 11/2, 12, 13, 14, 15, 16, 17, 18, 19, 20, 20/1, 22, 23, 24, 25, 26, 27, 28, 29, 30, 31, 32, 36, 37, 38, 38/1, 40, 44, 46, 48, 50,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Р.Баширова - дома № 1, 2, 3, 4, 5, 6, 7, 8, 9, 10, 11, 12, 13, 14, 18, 20,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Т.Бигельдинова – дома № 1, 3, 4, 5, 6, 7, 8, 9, 10, 12, 13, 14, 15, 16, 18, 20, 22, 24,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 – дома № 37, 41, 42, 42/б, 42/1, 42/2, 44, 44/2, 44/3, 44/4, 46, 46/2, 47, 47/1, 48, 48/1, 48/2, 49, 49/1, 50, 50/1, 50/2, 50/5, 51, 52, 52/1, 52/2, 53, 54, 54/1, 55, 56, 56/6, 57, 58, 58/2, 59, 60, 60/2, 60/4, 61, 61/3, 62, 64, 65, 66, 68, 70, 71, 75, 78, 79, 80, 81, 84, 84/4, 86, 90, 96, 100, 103, 106, 112,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Екибас – дома № 1,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 – дома № 1, 2, 4, 5, 6, 7, 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908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Жетиарал, улица Билялова, №1, здание дома культуры Жетиарал при коммунальном государственном казенном предприятии "Дом культуры Акжар" Тарбагатайского районного отдела культуры, развития языков,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Жетиарал.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909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Асусай, улица М.Дулатова, № 1/1, здание коммунально-государственного учереждения "Комплекс Школа-детский сад Асусай"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Асусай.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910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Камысты, улица Ш.Уалиханова, № 39, здание коммунально-государственного учереждения "Основная средняя школа имени С.Торайгырова",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Камысты.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№911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Жангызтал, улица М.Ауезова, № 2, здание коммунально-государственного учереждения "Начальная школа Жангызтал"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Жангызтал.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912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Куйган, улица М.Озтурк, № 3, здание молодежный центр при государственном учереждении "Аппарата акима Куйганского сельского округа".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Куйган.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913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Жаланаш, улица Н.Калиева, № 38/1, здание коммунально-государственного учереждения "Комплекс Школа-детский сад имени С.Кобеева"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Жаланаш.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914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Жамбыл, улица Тогас, № 10, здание коммунально-государственного учереждения "Комплекс Школа-детский сад имени Жамбыла"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Жамбыл.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915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Шолакорда, 1 квартал, № 1, здание коммунально-государственного учереждения "Комплекс Школа-детский сад имени Майлина"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Шолакорда.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916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Карасу, улица Атабаева, № 3, здание дома культуры Карасу при коммунальном государственном казенном предприятии "Дом культуры Акжар" Тарбагатайского районного отдела культуры, развития языков,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Карасу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917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Акмектеп, 1 квартал, № 1, здание коммунально-государственного учереждения "Средняя школа Акмектеп" отдела образования по Тарбагатайскому району Управления образования Восточно - 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Акмектеп.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918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Карой, 1 квартал, № 13, здание коммунально-государственного учереждения "Начальная школа Карой"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Карой.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919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Тауке, улица Толе Би, № 6/1, здание коммунально-государственного учереждения "Основная средняя школа имени Т.Тохтарова"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Тауке.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920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Кабанбай, улица Кабанбая, № 1, здание дома культуры Кабанбай при коммунальном государственном казенном предприятии "Дом культуры Акжар" Тарбагатайского районного отдела культуры, развития языков,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Кабанбай.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921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Шенгелды, улица Ж.Жабаева, № 11, здание коммунально-государственного учереждения "Шенгельдинская основная средняя школа имени К.Сатпаева"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Шенгелды.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922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Казахстан, улица Абая, № 18, здание коммунально-государственного учереждения "Начальная школа Казахстан"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923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Шорга, улица Толе Би, № 3/А, здание коммунально-государственного учереждения "Средняя школа имени Ы.Алтынсарина"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Шорга.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924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Тугыл, улица Желтоксана, № 7, здание коммунально-государственного учереждения "Средняя школа имени Т.Рыскулова"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А.Молдагулова - дома № 2, 5, 7, 12, 17/2;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- дома № 1, 2, 3, 4, 5, 6, 7, 8, 9, 10/1, 10/2, 11, 12, 13, 14, 15, 16/1, 16/2, 17, 18, 19, 20, 21, 22, 23, 24, 25, 26, 27, 28, 29, 30, 31, 32, 33, 34, 35, 36, 37, 38, 39, 40, 41, 42, 43/а, 43/б, 44, 45, 47, 49, 176;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Автомобилистов - дома № 1, 2,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Автошкольная – дома № 5, 7, 9, 20, 22/1, 22/2, 23,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 - дома № 1/1, 1/2, 2/1, 2/2, 3/1, 3/2, 4/1, 4/2, 5/1, 5/2, 6/1, 6/2, 7/1, 7/2, 8/1, 8/2, 9/1, 9/2, 10/1, 10/2,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Ж.Калиаскарова - дома № 1/1, 1/2, 3/1, 3/2, 5/1, 5/2, 7/1, 7/2, 9/1, 9/2, 11/1, 11/2, 13, 15/1, 15/2, 17/1, 17/2, 19/1, 19/2,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 - дома № 1, 1/1, 1/2, 2/1, 2/2, 12/1, 12/2, 12/3, 14/2, 15, 15/2, 16, 16/1, 18/1, 18/2;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Сарыбулак – дом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 - дома № 1/1, 1/2, 3/1, 3/2, 5/1, 5/2, 7/1, 7/2, 8, 9, 10, 11, 12, 14, 18, 20, 22, 24, 26, 28, 30/1, 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К.Сатбаева - дома № 1/1, 1/2, 2/1, 2/2, 3/1, 3/2, 4/1, 4/2, 5/1, 5/2, 6/1, 6/2, 7/1, 7/2, 8/1, 8/2, 9/1, 9/2, 10/1, 10/2, 11, 12, 13, 16, 20/1, 20/2, 22, 23, 24, 25, 26, 27, 28, 29, 30, 32, 34,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К.Чуленова - дома № 1/1, 1/2, 2/1, 2/2, 3/1, 3/2, 4/1, 4/2, 5/1, 5/2, 6/1, 6/2, 7/1, 7/2, 8/1, 8/2, 9, 10/1, 10/2, 11, 12, 13, 14, 15, 16, 17, 18, 19, 20, 23, 24, 25, 26, 27, 28, 29, 30, 32, 33,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К.Шаганова - дома № 4, 5, 9, 11, 12, 13, 14, 16, 16/1, 18, 20, 22, 24,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Лихачева - дома № 2/1, 2/2, 3/1, 3/2, 8,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М.Маметова - дома № 1/1, 1/2, 2/1, 2/2, 3/1, 3/2, 4/1, 4/2, 5/1, 5/2, 6/1, 6/2, 7, 8, 9, 10, 11, 12, 13, 14, 15, 16, 17, 18, 19, 20, 21, 22, 23, 24, 26, 27, 28, 29, 31, 33, 34, 36, 37, 38, 40, 115, 144, 145, 146, 148,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Найзабаева - дома № 1/1, 1/2, 3/1, 3/2, 5/1, 5/2, 7/1, 7/2, 9/1, 9/2, 11, 12, 13, 15,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Рыбацкая - дома № 1/1, 1/2, 4, 10, 12, 16, 20, 22, 26, 28, 30,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Тарбагатай - дома № 1, 1/2, 2/1, 2/2, 3, 4/1, 4/2, 5, 8/1, 8/2, 10, 11, 15, 22, 23, 26, 28/1, 28/2, 30/1, 30/2, 30/3, 33, 34/3, 38, 40, 41, 42, 43/1, 43/2, 45/1, 45/2, 47, 47/1, 47/2, 49, 49/2;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- дома № 1, 2, 3, 4, 4/1, 4/2, 5, 6, 7, 9, 10, 12, 13, 14, 15,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Юности - дома № 5, 7, 12, 20, 22,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925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Тугыл, улица Желтоксана, № 12, здание дома культуры Тугыл при коммунальном государственном казенном предприятии "Дом культуры Акжар" Тарбагатайского районного отдела культуры, развития языков, физической культуры и 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Абая - дома № 46, 48, 50, 51, 52, 53, 54, 55, 56, 57, 58, 59, 60, 61, 62, 63, 64, 65, 66, 67, 68, 69, 70, 71, 72, 73, 74, 75, 76, 77, 78, 79, 80, 81, 82, 83, 84, 85, 86, 87, 88, 89, 90, 92, 93, 94, 95, 96, 97, 98, 99, 100, 101, 103, 104, 105, 106, 107, 108, 109, 110, 111, 112, 113, 114, 115, 116, 117, 118, 119;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Амангелди - дома № 21, 23, 25/1, 25/2, 27/1, 27/2, 29/1,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 - дома № 24, 26, 26/1, 27, 30, 34, 34/1, 38, 38/18, 39, 54, 67/2;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 - дома № 34/1, 34/2, 36/1, 36/2, 38/1, 38/2, 40/1, 40/2, 42/1, 42/2, 43, 44/1, 44/2, 45, 46, 47, 48, 49, 50/1, 52/1, 52/2, 53, 54/1, 54/2, 55, 56, 57, 58, 59/1, 59/2, 60/1, 60/2, 61, 63/1, 63/2, 65/1, 65/2, 67/1, 67/2, 69/1, 69/2, 70, 71/1, 71/2, 73/1, 73/2, 75, 76, 77, 78, 79, 80, 81, 82, 83, 85, 87, 89, 90, 91, 92, 93, 95, 97, 99,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К.Сатбаева - дома № 40, 42, 43, 45, 46, 47, 48, 49, 50, 51, 52, 53, 54, 55, 56, 57, 58, 59, 60, 61, 62, 63, 64, 67, 68, 69, 70, 71, 72, 73, 74, 75, 76, 77, 78, 79, 80, 82, 83, 85/1, 85/2, 86, 87/1, 87/2, 88, 89/1, 89/2, 91, 92, 94, 96,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К.Чуленова - дома № 40, 41, 42, 43, 44, 45, 46, 46/2, 47, 48, 49, 50, 51, 52, 53, 54, 55, 56, 57, 58, 59, 60, 61, 62, 63, 64, 65, 66/1, 66/2, 67, 68, 68/1, 68/2, 69/а, 70/1, 70/2, 71, 72/1, 72/2, 73, 74/1, 74/2, 75, 76/1, 76/2, 77, 78, 79, 80, 81, 83/1, 83/2, 84, 85, 87, 88, 89, 90, 91, 92, 93, 94, 95, 96, 97, 98, 99, 100, 101,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М.Маметова - дома № 39, 41, 42, 43, 46, 47, 48, 49, 51, 52, 55, 56, 58, 59, 60, 61, 62, 63, 64, 67, 69, 70, 72, 73, 74, 75, 76, 77, 78, 79, 80, 81, 82, 84, 85, 86, 87, 88, 89, 90, 91, 92, 93, 94а, 95, 96, 97, 98, 99, 100, 101, 103,105;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Найзабаева - дома № 21, 29/1, 29/2, 31/1, 31/2, 32/1, 32/2, 33/1, 33/2, 35, 37/1, 37/2, 38, 39, 39/1, 39/2, 40, 41/1, 41/2, 43/1, 43/2, 45/1, 45/2, 47/1, 47/2, 50, 51/1, 51/2, 53, 59, 61, 67/1, 69/1, 69/2, 71, 73,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Пристаньская - дома № 1, 1/1, 1/2, 3/1, 3/2, 4/1, 4/2, 5/1, 5/2, 6/1, 6/2,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Рыбацкая - дома № 40, 42, 44, 45, 46, 56, 60, 62, 68, 70, 72, 74, 76, 78, 80, 84, 86, 89, 90, 96, 98;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926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Тугыл, улица Алтынсарина, № 23, здание коммунально-государственного учереждения "Средняя школа имени Ш. Уалиханова" отдела образования по Тарбагатайскому району Управления образования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улица А.Байтұрсынова - дома № 1, 1/1, 2/1, 2/2, 4/1,4/2, 6/1, 6/2, 8/1, 8/2,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- дома № 120, 121, 122, 123, 124, 125, 126, 127, 128, 129, 130, 131, 132, 133, 134, 135, 136, 137, 138, 139, 140, 141, 142, 143/1, 143/2, 144, 145, 146, 147, 148, 149, 150, 151, 152/1, 152/2, 153, 154/1, 154/2, 155, 156/1, 156/2, 157, 158/1, 158/2, 159, 160, 161, 162, 163, 164, 165, 166, 167, 168, 169, 170,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Алтын-балык - дома № 1/1, 1/2, 3/1, 3/2, 4/1, 4/2, 5, 5/1; 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Б.Момышулы - дома № 1, 1/1, 2, 3, 4, 5, 6, 7, 8, 8/1, 9, 10, 11, 12, 13, 14, 15, 16, 17, 18, 19, 20, 21, 22, 23, 24, 25, 26, 27, 28, 30, 32, 34, 35, 36, 37, 38, 39, 40, 41, 42, 44, 45, 46, 47, 48, 49,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- дома № 1, 2, 3, 4, 5, 6, 7, 8, 9, 10, 11, 12, 13, 14, 15, 16, 17, 18, 19, 20, 21, 22, 23, 24, 25/1, 25/2, 26, 27/1, 27/2, 28/1, 28/2, 29, 30, 31, 32, 33, 34, 36, 36/1, 36/2;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 - дома № 66, 68, 70, 72, 74, 76, 78, 80, 84, 103/1, 103/2, 105/1, 105/2, 107/1, 107/2, 108, 109/1, 109/2, 110, 111/1, 111/2, 113, 115, 117/1, 117/2, 119, 121, 123, 124, 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К.Сатбаева - дома № 99, 100, 101, 103, 104, 105, 106, 107, 108, 109, 110, 112, 113, 114, 116, 117, 118, 120, 122, 123, 124, 125, 126, 128, 130, 132, 134, 136,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К.Чуленова - дома № 103/1, 103/2, 104/1, 104/2, 105/1, 105/2, 106/1, 106/2, 107/1, 107/2, 108/1, 108/2, 109/1, 109/2, 110/1, 110/2, 111, 112/1, 112/2, 113, 114, 115, 116, 117, 118, 119, 120, 122, 123, 124, 125, 126, 127, 128, 129, 130, 132, 135, 137, 140;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Кабанбая - дома № 1/1, 1/2, 3/1, 3/2, 5/1, 5/2, 7/1, 7/2, 9, 10, 24/1, 24/2, 26/1, 26/2,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Карасуат - дома № 8, 10, 22, 23, 23/1, 23/2, 24, 25/1, 25/2, 26/1, 26/2, 27/1, 27/2, 28/1, 28/2, 29/1, 29/2, 30, 31/1, 31/2, 36, 38/10;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М.Маметова - дома № 109, 110, 111, 112, 114, 116, 117, 118, 119, 120, 121, 123, 124, 126, 127, 129, 130, 131, 133/1, 133/2, 135/1, 135/2, 137, 137/1, 138, 139/2, 141, 143, 144, 145;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Рыбацкая - дома № 25, 27, 88, 92, 99, 100, 102, 103/1, 104, 106, 109, 111, 112, 114, 115, 116, 117, 118, 119, 120, 122, 123, 124, 126, 128, 130, 132, 133, 134, 135, 136, 137, 140, 142, 144, 147, 148, 152, 153, 158, 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Саулет - дома № 1, 1/1, 2/1, 2/2, 3/1, 3/2, 4/1, 4/2, 5, 5/1, 5/2,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 - дом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 - дома № 9, 10, 23/2, 25/1, 25/2, 26, 26/2, 26/3, 26/5, 26/6, 26/7, 26/8, 26/12, 26/13, 28, 30, 33.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927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Байтогас, улица Байтогас, № 65, здание коммунально-государственного учереждения "Средняя школа имени Г.Мусрепова" отдела образования по Тарбагатайскому району Управления образования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Байтогас.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953 избирательный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Акжар, улица Байжигит, № 24, пограничная комендатура.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