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e49c" w14:textId="f97e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2010 года № 220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16 июня 2011 года N 240. Зарегистрировано управлением юстиции Уланского района Департамента юстиции Восточно-Казахстанской области 28 июня 2011 года за N 5-17-150. Утратило силу (письмо Уланского районного маслихата от 23 декабря 2011 года № 214)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Уланского районного маслихата от 23.12.2011 № 214).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2011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июня 2011 года № 30/353-IV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годы», зарегистрированном в Реестре государственной регистрации нормативных правовых актов за № 2546 от 14 июня 2011 года,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Уланского районного маслихата от 29 декабря 2010 года № 220 «О районном бюджете на 2011-2013 годы», (зарегистрировано в Реестре государственной регистрации нормативных правовых актов за № 5-17-143, опубликовано в газете «Уланские зори» от 8 января 2011 года № 2, от 26 января 2011 года № 5, от 13 января 2011 года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Уланского района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2934840,0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608774,0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2297083,0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2943120,7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41655,6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42367,6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-65996,3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65996,3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районном бюджете на 2011 год целевые текущие трансферты из областного бюджета в сумме 106369,0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согласно приложению 6 – 41464,0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– 56673,0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Бозанбайской средней школы – 19555,0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интерната с. Бозанбай – 16592,0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здания детского сада в с. Бозанбай – 18219,0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наружных сетей канализации средней школы имени Т. Тохтарова с. Донское – 2307,0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мероприятий по предупреждению и ликвидации чрезвычайной ситуации (противопаводковые мероприятия) – 3909,0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учебников – 2100,0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эстафеты «Расцвет села – расцвет Казахстана» – 2223,0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14-2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«14-2. Предусмотреть в районном бюджете за счет средств районного бюджета 214,2 тысяч тенге для возмещения стоимости услуг (операционных затрат) Поверенного (агента), осуществляющего, в соответствии с договором поручения, обязательства по обслуживанию бюджетного кредита на приобретение жилья специалистам социальной сферы сельских населенных пунктов в размере 3% начисляемых на освоенную сумму кредита.»;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Учесть, что в составе поступлений районного бюджета на 2011 год предусмотрены кредиты из республиканского бюджета для реализации мер социальной поддержки специалистов социальной сферы сельских населенных пунктов в сумме 35245,0 тысяч тенге, а также неосвоенные кредиты 2010 года за счет свободных остатков в сумме 7122,6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Предусмотреть в районном бюджете на обеспечение жильем отдельных категорий граждан 5650,0 тысяч тенге для приобретения жилья участковым инспекторам, медицинским работникам и социально-защищаемым слоям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Предусмотреть в районном бюджете на формирование или увеличение уставного капитала юридических лиц 16060,0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КГП «Коммунальник» - 2760,0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КГП «Ұлан жолдары» - 12000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КГП «Ұлан мал дәрігері» - 1300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приложения 1, 6, 7, 8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Машибаева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Турсунбаев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2011 года № 240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84"/>
        <w:gridCol w:w="629"/>
        <w:gridCol w:w="820"/>
        <w:gridCol w:w="8232"/>
        <w:gridCol w:w="254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2 934 840,0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608 774,0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280 361,0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280 361,0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255 874,0</w:t>
            </w:r>
          </w:p>
        </w:tc>
      </w:tr>
      <w:tr>
        <w:trPr>
          <w:trHeight w:val="9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156 679,0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156 679,0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156 679,0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151 283,0</w:t>
            </w:r>
          </w:p>
        </w:tc>
      </w:tr>
      <w:tr>
        <w:trPr>
          <w:trHeight w:val="1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97 967,0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95 417,0</w:t>
            </w:r>
          </w:p>
        </w:tc>
      </w:tr>
      <w:tr>
        <w:trPr>
          <w:trHeight w:val="1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2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8 533,0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9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34 283,0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32 269,0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4 610,0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11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3 055,0</w:t>
            </w:r>
          </w:p>
        </w:tc>
      </w:tr>
      <w:tr>
        <w:trPr>
          <w:trHeight w:val="13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1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9 928,0</w:t>
            </w:r>
          </w:p>
        </w:tc>
      </w:tr>
      <w:tr>
        <w:trPr>
          <w:trHeight w:val="19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7 011,0</w:t>
            </w:r>
          </w:p>
        </w:tc>
      </w:tr>
      <w:tr>
        <w:trPr>
          <w:trHeight w:val="20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1 771,0</w:t>
            </w:r>
          </w:p>
        </w:tc>
      </w:tr>
      <w:tr>
        <w:trPr>
          <w:trHeight w:val="17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6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1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8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0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16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9 028,0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9 028,0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19 327,0</w:t>
            </w:r>
          </w:p>
        </w:tc>
      </w:tr>
      <w:tr>
        <w:trPr>
          <w:trHeight w:val="9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2 297 083,0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2 297 083,0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2 297 083,0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226 876,0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378 989,0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1 691 218,0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42"/>
        <w:gridCol w:w="893"/>
        <w:gridCol w:w="893"/>
        <w:gridCol w:w="893"/>
        <w:gridCol w:w="7197"/>
        <w:gridCol w:w="2545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2 943 120,7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216 936,0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197 032,0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51 066,0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3 069,0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128 834,0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128 834,0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18 119,0</w:t>
            </w:r>
          </w:p>
        </w:tc>
      </w:tr>
      <w:tr>
        <w:trPr>
          <w:trHeight w:val="26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17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1 633 517,5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72 201,0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72 201,0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103 534,0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1 471 640,7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1 471 327,7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1 464 478,7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48 249,8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33 601,8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15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12 096,0</w:t>
            </w:r>
          </w:p>
        </w:tc>
      </w:tr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1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229 504,0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203 940,0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203 940,0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51 450,0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36 600,0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1 868,0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9 724,0</w:t>
            </w:r>
          </w:p>
        </w:tc>
      </w:tr>
      <w:tr>
        <w:trPr>
          <w:trHeight w:val="12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18 071,0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49 714,0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41 464,0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25 564,0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23 664,0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450 579,8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38 585,0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387 966,0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20 499,0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364 574,0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364 574,0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51 383,0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24 028,8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19 108,8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8 134,8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215 843,5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</w:p>
        </w:tc>
      </w:tr>
      <w:tr>
        <w:trPr>
          <w:trHeight w:val="18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37 789,0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37 789,0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19 993,0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16 154,5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16 154,5</w:t>
            </w:r>
          </w:p>
        </w:tc>
      </w:tr>
      <w:tr>
        <w:trPr>
          <w:trHeight w:val="22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13 165,5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2 989,0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8 482,2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5 722,2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5 722,2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20 979,0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20 979,0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20 979,0</w:t>
            </w:r>
          </w:p>
        </w:tc>
      </w:tr>
      <w:tr>
        <w:trPr>
          <w:trHeight w:val="30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7 960,0</w:t>
            </w:r>
          </w:p>
        </w:tc>
      </w:tr>
      <w:tr>
        <w:trPr>
          <w:trHeight w:val="18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59 225,0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59 225,0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55 618,0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55 618,0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1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14 084,0</w:t>
            </w:r>
          </w:p>
        </w:tc>
      </w:tr>
      <w:tr>
        <w:trPr>
          <w:trHeight w:val="18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22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14 082,0</w:t>
            </w:r>
          </w:p>
        </w:tc>
      </w:tr>
      <w:tr>
        <w:trPr>
          <w:trHeight w:val="18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41 655,6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42 367,6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42 367,6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42 367,6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42 367,6</w:t>
            </w:r>
          </w:p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42 367,6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-65 996,3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65 996,3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2011 года № 240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«Аппарат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936"/>
        <w:gridCol w:w="3556"/>
        <w:gridCol w:w="2903"/>
        <w:gridCol w:w="2608"/>
      </w:tblGrid>
      <w:tr>
        <w:trPr>
          <w:trHeight w:val="36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123014000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3894"/>
        <w:gridCol w:w="3557"/>
        <w:gridCol w:w="3536"/>
        <w:gridCol w:w="1976"/>
      </w:tblGrid>
      <w:tr>
        <w:trPr>
          <w:trHeight w:val="36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16468,8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67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2011 года № 240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458 «Отдел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района (города областного значения)"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1"/>
        <w:gridCol w:w="2331"/>
        <w:gridCol w:w="2581"/>
        <w:gridCol w:w="4107"/>
      </w:tblGrid>
      <w:tr>
        <w:trPr>
          <w:trHeight w:val="315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458003000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458004015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458026000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 за счет средств местного бюджета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525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8"/>
        <w:gridCol w:w="2484"/>
        <w:gridCol w:w="2800"/>
        <w:gridCol w:w="2505"/>
        <w:gridCol w:w="1683"/>
      </w:tblGrid>
      <w:tr>
        <w:trPr>
          <w:trHeight w:val="315" w:hRule="atLeast"/>
        </w:trPr>
        <w:tc>
          <w:tcPr>
            <w:tcW w:w="4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458018000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458012000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458023015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2011 года № 240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9375"/>
        <w:gridCol w:w="2809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алқа",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