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8aa5" w14:textId="8e78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2010 года № 220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ноября 2011 года N 273. Зарегистрировано управлением юстиции Уланского района Департамента юстиции Восточно-Казахстанской области 24 ноября 2011 года за N 5-17-154. Утратило силу (письмо Уланского районного маслихата от 23 декабря 2011 года № 214)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Уланского районного маслихата от 23.12.2011 № 214).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номером 2558 от 4 ноября 2011 года)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Уланского районного маслихата от 29 декабря 2010 года № 220 «О районном бюджете на 2011-2013 годы» (зарегистрировано в Реестре государственной регистрации нормативных правовых актов за номером 5-17-143, опубликовано в газете «Уланские зори» от 8 января 2011 года № 2, от 26 января 2011 года № 5, от 13 января 2011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2972182,1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614224,0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2315872,3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2980462,8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40430,6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41142,6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- 64771,3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6)) финансирование дефицита (использование профицита) бюджета – 64771,3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в расходах бюджета района затраты на аппарат маслихата района 14404,0 тысяч тенге, на аппарат акима района 62290,4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6, 7, 8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Бухатов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273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40"/>
        <w:gridCol w:w="654"/>
        <w:gridCol w:w="697"/>
        <w:gridCol w:w="8157"/>
        <w:gridCol w:w="253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2 972 182,1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614 224,0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290 671,0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290 671,0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142 416,0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89 967,0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87 417,0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</w:p>
        </w:tc>
      </w:tr>
      <w:tr>
        <w:trPr>
          <w:trHeight w:val="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8 883,0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12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2 555,0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5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2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10 641,8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7 530,8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2 315 872,3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2 315 872,3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2 315 872,3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378 989,0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728"/>
        <w:gridCol w:w="772"/>
        <w:gridCol w:w="793"/>
        <w:gridCol w:w="7183"/>
        <w:gridCol w:w="2614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2 980 462,8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227 478,2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208 169,0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62 290,4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51 736,8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10 553,6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131 474,6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131 474,6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1 241,2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1 241,2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920,5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</w:p>
        </w:tc>
      </w:tr>
      <w:tr>
        <w:trPr>
          <w:trHeight w:val="26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1 656 317,6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132 802,8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132 802,8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122 709,8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1 475 072,8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1 474 759,8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1 467 910,8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48 442,0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10 860,0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18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222 454,8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196 509,6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50 562,8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3 170,8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9 724,0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15 575,0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15 575,0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</w:p>
        </w:tc>
      </w:tr>
      <w:tr>
        <w:trPr>
          <w:trHeight w:val="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49 896,0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451 852,8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387 140,0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51 383,0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25 658,8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20 738,8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9 819,8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223 810,6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161 475,3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161 475,3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161 475,3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38 146,6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38 146,6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20 365,6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16 818,7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16 818,7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13 849,7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48 242,3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8 056,3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18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8 307,0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15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56 573,0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14 051,0</w:t>
            </w:r>
          </w:p>
        </w:tc>
      </w:tr>
      <w:tr>
        <w:trPr>
          <w:trHeight w:val="18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15 070,0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-64 771,3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64771,3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«Аппарат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048"/>
        <w:gridCol w:w="3583"/>
        <w:gridCol w:w="2696"/>
        <w:gridCol w:w="2275"/>
      </w:tblGrid>
      <w:tr>
        <w:trPr>
          <w:trHeight w:val="36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123014000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131474,6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005"/>
        <w:gridCol w:w="3562"/>
        <w:gridCol w:w="2739"/>
        <w:gridCol w:w="2296"/>
      </w:tblGrid>
      <w:tr>
        <w:trPr>
          <w:trHeight w:val="36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19030,5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8642,6</w:t>
            </w:r>
          </w:p>
        </w:tc>
      </w:tr>
      <w:tr>
        <w:trPr>
          <w:trHeight w:val="6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273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458 «Отдел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района (города областного значения)"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2341"/>
        <w:gridCol w:w="2594"/>
        <w:gridCol w:w="2764"/>
        <w:gridCol w:w="2173"/>
      </w:tblGrid>
      <w:tr>
        <w:trPr>
          <w:trHeight w:val="315" w:hRule="atLeast"/>
        </w:trPr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458003000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458004015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458026000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458018000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 за счет средств местного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25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2362"/>
        <w:gridCol w:w="2595"/>
        <w:gridCol w:w="2764"/>
        <w:gridCol w:w="2151"/>
      </w:tblGrid>
      <w:tr>
        <w:trPr>
          <w:trHeight w:val="315" w:hRule="atLeast"/>
        </w:trPr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458012000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458023015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458021000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273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53"/>
        <w:gridCol w:w="27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алқа","Күміс алқа"или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  Г. Курмашева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