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6a8a" w14:textId="9f26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в период избирательных кампаний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01 декабря 2011 года N 735. Зарегистрировано Управлением юстиции Уланского района Департамента юстиции Восточно-Казахстанской области 09 декабря 2011 года за N 5-17-157. Утратило силу (письмо аппарата акима Уланского района от 07 мая 2012 года № 04/04-20-1940)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Уланского района от 07.05.2012 № 04/04-20-1940).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и помещений для встреч кандидатов в депутаты Мажилиса Парламента Республики Казахстан, областного и районного маслихатов cогласно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Уланского района Мусина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 Ж. 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 Г. Лутфуллина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 декабря 2011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декабря 2011 года № 735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и</w:t>
      </w:r>
      <w:r>
        <w:br/>
      </w:r>
      <w:r>
        <w:rPr>
          <w:rFonts w:ascii="Times New Roman"/>
          <w:b/>
          <w:i w:val="false"/>
          <w:color w:val="000000"/>
        </w:rPr>
        <w:t>
помещений для встреч кандидатов в депутаты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областного и районного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4673"/>
        <w:gridCol w:w="499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 и поселка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Размещаемые места агитационно-печатных материалов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встреч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средней школой имени Пушкина в селе Сагыр, щит перед средней школой имени Ломоносова в селе Мамай Батыр, щит перед средней школой имени М. Горького в селе Бестерек, щит по улице Центральная, дом № 18 в селе Желдиозек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Пушкина в селе Сагыр, актовый зал средней школы имени Ломоносова в селе Мамай Батыр, актовый зал лечебно-специализированного профилактического предприятия в селе Желдиозек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перед магазинами «Чингиз», «Назгүл», «Алтай» в селе Айыртау, щит перед областной психиатрической больницей в селе Ново-Канайка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 селе Айыртау, клуб в селе Ново-Канайка, частный дом в селе Узын-Булак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средней школой имени Абая в селе Алмасай, щит перед клубом в селе Б. Утепова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Абая в селе Алмасай, клуб в селе Б. Утепова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Центральная в селе Ново-Азовое, щит на улице Центральная в селе Азовое, щит на улице Центральная в селе Беткудык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Ново-Азовое в селе Азовое, дом № 9 в селе Азовое, дом № 15 в селе Беткудык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Асубулак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Асубулакской средней школой в поселке Асубулук, щит перед участковой больницей в поселке Асубулак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Асубулакской средней школы в поселке Асубулак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Лут в селе Привольное, щит на центральной улице в селе Митрофановка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в селе Привольное, актовый зал средней школы имени Лута в селе Митрофановка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Белогорский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средней школы имени О. Бокеева в поселке Белогор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О. Бокеева в поселке Белогор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Домом культуры в селе Бозанбай, щит перед клубом в селе Алгабас, щит перед клубом в селе Екатериновка, щит перед офисом товарищества с ограниченной ответственностью «Қызыл-су Агро» в селе Кызылсу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в селе Бозанбай, клуб в селе Алгабас, фельдшерско- акушерский пункт в селе Екатериновка, общежитие товарищество с ограниченной ответственностью «Қызыл-су Агро» в селе Кызылсу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Центральная, дом № 43 в селе Гагарино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Гагаринской средней школы в селе Гагарино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магазином «Дархан» в селе Уланское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 селе Уланское, актовый зал основной школы имени Башикова в селе Жанузак, начальная школа имени Алтынсарина в селе Бурсак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Тройницкой средней школой в селе Тройницкое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Каменской средней школы в селе Каменка, актовый зал Тройницкой основной школы в селе Тройницкое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Молодежный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рядом с кафе «Виктория» в поселке Молодежный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Огневка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Панина, дом № 2 в поселке Огневка, щит перед почтой в поселке Огневка, щит перед железнодорожным отделением станции Смолянка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Сейфуллина в поселке Огневка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магазином «Пчелка» в селе Донское, щит перед магазином «У Салимы» в селе Макеевка, щит перед средней школой имени «17 лет Октября» в селе Восточное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Тохтарова в селе Донское, фельдшерско- акушерский пункт в селе Макеевка, актовый зал средней школы имени «17 лет Октября» в селе Восточное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«Восточно- Казахстанским сельскохозяйственным колледжем» в селе Саратовка, щит перед клубом в селе Ново-Одесское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«Восточно- Казахстанского сельскохозяйственного колледжа» в селе Саратовка, фельдшерско- акушерский пункт в селе Ново-Одесское, клуб в селе Отрадное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средней школой имени И. Айтыкова в селе Таргын, щит перед основной школой имени К. Кайсенова в селе И. Айтыкова, щит перед средней школой имени М. Таенова села Верхние Тайынты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в селе Жантас, актовый зал средней школы имени И. Айтыкова в селе Таргын, актовый зал средней школы имени Акжолова в селе Манат, актовый зал основной школы имени К. Кайсенова в селе И. Айтыкова, актовый зал средней школы имени М. Таенова в селе Верхние Тайынты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Октябрьская в селе Таврия, щит перед Актюбинской основной школой в селе Актюба, щит перед Пролетарской основной школой в селе Пролетарка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 селе Таврия, актовый зал Актюбинской основной школы в селе Актюба, актовый зал Пролетарской основной школы в селе Пролетарка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Тохтаровский сельский округ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клубом в селе Герасимовка, щит перед Украинской средней школы в селе Украинка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 селе Герасимовка, актовый зал Украинской средней школы в селе 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