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9691" w14:textId="e409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декабря 2011 года N 280. Зарегистрировано управлением юстиции Уланского района Департамента юстиции Восточно-Казахстанской области 30 декабря 2011 года за N 5-17-159. Прекращено действие по истечении срока действия (письмо Уланского районного маслихата от 03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03.01.2013 №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2560 от 21 декабря 2011 года)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3874241,1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725162,0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21880,0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3121057,1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3914753,6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34828,0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13247,0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-88587,5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88587,5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от 07.12.2012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2012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исполнению на 2012 год норматив распределения доходов в бюджет района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управлению казначейства с 1 января 2012 года производить зачисление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объем субвенции, передаваемой из областного бюджета в бюджет района на 2012 год, в сумме 1878994,0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в расходах бюджета района затраты на аппарат маслихата 12240,3 тысяч тенге, на аппарат акима района 70902,5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Уланского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сумме 10164,0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Уланского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2012 год по аппаратам акимов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2012 год целевые текущие трансферты и трансферты на развитие из областного бюджета на строительство и капитальный ремонт объектов культуры.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Уланского районного маслихата от 13.07.2012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районном бюджете на 2012 год целевые трансферты на развитие из республиканского бюджета в сумме 346784,0 тысяч тенге, в том числе: на развитие системы водоснабжения и водоотведения – 170000,0 тысяч тенге и на проектирование, строительство и (или) приобретение жилья государственного коммунального жилищного фонда – 190598,0 тысяч тенге.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Уланского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в редакции решения Уланского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2012 год целевые трансферты из областного бюджета на реализацию региональных проектов (Дорожная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2012 год целевые текущие трансферты из областного бюджета на благоустройство сел.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2012 год целевые текущие трансферты из областного бюджета в сумме 50335,0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47956,0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эстафеты «Расцвет села – расцвет Казахстана» - 2379,0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Уланского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районном бюджете на 2012 год целевые текущие трансферты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5358,0 тысяч тенге.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Уланского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районном бюджете на 2012 год целевые текущие трансферты из республиканского бюджета в сумме 150573,6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57892,0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24429,6 тысяч тенге, в том числе: оснащение учебным оборудованием кабинетов физики, химии, биологии в государственных учреждениях основного среднего и общего среднего образования – 16376,0 тысяч тенге, обеспечение оборудованием, программным обеспечением детей инвалидов, обучающихся на дому – 8053,6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14765,0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17959,0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- 904,0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34624,0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Уланского районного маслихата от 07.12.2012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районном бюджете на 2012 год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92202,0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17148,0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11163,0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4843,0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– 59048,0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Уланского районного маслихата от 07.12.2012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16-1. Предусмотреть в районном бюджете на 2012 год целевые трансферты на развитие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на содействие развитию предпринимательства на селе на развитие и обустройство недостающей инженерно-коммуникационной инфраструктуры 57513,0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Уланского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в редакции решения от 07.12.2012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районном бюджете на обеспечение жильем отдельных категорий граждан 9574,0 тысяч тенге, для приобретения жилья участковым инспекторам, врачам и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составе поступлений районного бюджета на 2012 год предусмотрены кредиты из республиканского бюджета в сумме 37808,0 тысяч тенге и трансферты в сумме 6091,0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Уланского районного маслихата от 07.12.2012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районном бюджете на 2012 год погашение долга перед вышестоящими бюджетами в сумме 2980,0 тысяч тенге в соответствии с заключенными кредитными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районном бюджете предусмотрен возврат средств в областной бюджет в связи с упразднением ревизионных комиссий районных маслихатов и созданием государственного учреждения - ревизионной комиссии области в сумме 2660,0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районном бюджете на формирование или увеличение уставного капитала юридических лиц 13300,0 тысяч тенге. Распределение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Бухатов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Турсунбаев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Уланского районного маслихата от 07.12.2012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70"/>
        <w:gridCol w:w="691"/>
        <w:gridCol w:w="770"/>
        <w:gridCol w:w="8012"/>
        <w:gridCol w:w="20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3874241,1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335700,0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306788,0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176134,0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119445,0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116635,0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транспорта,связи, обороны и иного несельскохозяйственного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предпринимателей,частных нотариусов и адвокатов на земли 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4404,0</w:t>
            </w:r>
          </w:p>
        </w:tc>
      </w:tr>
      <w:tr>
        <w:trPr>
          <w:trHeight w:val="26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16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1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1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право аренды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3121057,1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3121057,1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3121057,1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568974,6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673088,5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30"/>
        <w:gridCol w:w="671"/>
        <w:gridCol w:w="731"/>
        <w:gridCol w:w="711"/>
        <w:gridCol w:w="7421"/>
        <w:gridCol w:w="2045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3914753,6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255462,5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235179,2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70902,5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57536,5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152036,4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151657,4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2121489,7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104788,0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104788,0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46349,0</w:t>
            </w:r>
          </w:p>
        </w:tc>
      </w:tr>
      <w:tr>
        <w:trPr>
          <w:trHeight w:val="18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57892,0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1655444,6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1654828,6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1627118,6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13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19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361257,1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323360,5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323360,5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323360,5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37896,6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206836,5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206836,5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19547,0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1293,5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26236,3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26236,3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653299,1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336467,3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28569,0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206369,8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195011,8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195011,8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25011,8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110462,0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253697,3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187933,0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142283,0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3487,0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18424,3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15715,3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9717,3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232055,0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69883,9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69883,9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10164,0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29978,3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16047,3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-88587,5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13"/>
        <w:gridCol w:w="692"/>
        <w:gridCol w:w="613"/>
        <w:gridCol w:w="8039"/>
        <w:gridCol w:w="2012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2593177,0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691109,0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322517,0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322517,0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295140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189170,0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189170,0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161608,0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100291,0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11510,0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1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1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</w:p>
        </w:tc>
      </w:tr>
      <w:tr>
        <w:trPr>
          <w:trHeight w:val="30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21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14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7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находящихся в коммунальной собственности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право аренды земельных участков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1869700,0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1869700,0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1869700,0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7"/>
        <w:gridCol w:w="784"/>
        <w:gridCol w:w="869"/>
        <w:gridCol w:w="848"/>
        <w:gridCol w:w="6818"/>
        <w:gridCol w:w="2112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2593177,0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242716,0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222113,0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51462,0</w:t>
            </w:r>
          </w:p>
        </w:tc>
      </w:tr>
      <w:tr>
        <w:trPr>
          <w:trHeight w:val="8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</w:t>
            </w:r>
          </w:p>
        </w:tc>
      </w:tr>
      <w:tr>
        <w:trPr>
          <w:trHeight w:val="10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157440,0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19711,0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19711,0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60798,0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60798,0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60798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1776924,0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1776248,0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1767463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</w:p>
        </w:tc>
      </w:tr>
      <w:tr>
        <w:trPr>
          <w:trHeight w:val="10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14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192785,0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162617,0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8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0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</w:t>
            </w:r>
          </w:p>
        </w:tc>
      </w:tr>
      <w:tr>
        <w:trPr>
          <w:trHeight w:val="19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30168,0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</w:t>
            </w:r>
          </w:p>
        </w:tc>
      </w:tr>
      <w:tr>
        <w:trPr>
          <w:trHeight w:val="8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10625,0</w:t>
            </w:r>
          </w:p>
        </w:tc>
      </w:tr>
      <w:tr>
        <w:trPr>
          <w:trHeight w:val="10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5289,0</w:t>
            </w:r>
          </w:p>
        </w:tc>
      </w:tr>
      <w:tr>
        <w:trPr>
          <w:trHeight w:val="11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1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11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140995,0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77292,0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13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40378,0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40378,0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14200,0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14200,0</w:t>
            </w:r>
          </w:p>
        </w:tc>
      </w:tr>
      <w:tr>
        <w:trPr>
          <w:trHeight w:val="16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11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</w:tr>
      <w:tr>
        <w:trPr>
          <w:trHeight w:val="24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44200,0</w:t>
            </w:r>
          </w:p>
        </w:tc>
      </w:tr>
      <w:tr>
        <w:trPr>
          <w:trHeight w:val="11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1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 коммунального хозяйства, пассажирского транспорта и автомобильных дорог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-14660,0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92"/>
        <w:gridCol w:w="653"/>
        <w:gridCol w:w="633"/>
        <w:gridCol w:w="8199"/>
        <w:gridCol w:w="197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2906097,0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742040,0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348294,0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348294,0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171873,0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105473,0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30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18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находящихся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23900,0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право аренды земельных участков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2130979,0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2130979,0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2130979,0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837"/>
        <w:gridCol w:w="752"/>
        <w:gridCol w:w="752"/>
        <w:gridCol w:w="6960"/>
        <w:gridCol w:w="208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2906097,0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272796,0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249696,0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57854,0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57854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176987,0</w:t>
            </w:r>
          </w:p>
        </w:tc>
      </w:tr>
      <w:tr>
        <w:trPr>
          <w:trHeight w:val="10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176872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22160,0</w:t>
            </w:r>
          </w:p>
        </w:tc>
      </w:tr>
      <w:tr>
        <w:trPr>
          <w:trHeight w:val="18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2105932,0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68250,0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68250,0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2019117,0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2018367,0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2008492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18565,0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14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213907,0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179997,0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179997,0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51824,0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45217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18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9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33910,0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10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11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45340,0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15920,0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15920,0</w:t>
            </w:r>
          </w:p>
        </w:tc>
      </w:tr>
      <w:tr>
        <w:trPr>
          <w:trHeight w:val="16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5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53464,0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19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60"/>
        <w:gridCol w:w="962"/>
        <w:gridCol w:w="9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«Аппарат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Уланского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3526"/>
        <w:gridCol w:w="2012"/>
        <w:gridCol w:w="1690"/>
        <w:gridCol w:w="1432"/>
        <w:gridCol w:w="1690"/>
        <w:gridCol w:w="1931"/>
      </w:tblGrid>
      <w:tr>
        <w:trPr>
          <w:trHeight w:val="36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89402,3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10416,3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151657,4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3486"/>
        <w:gridCol w:w="1258"/>
        <w:gridCol w:w="2351"/>
        <w:gridCol w:w="1084"/>
        <w:gridCol w:w="2263"/>
        <w:gridCol w:w="1806"/>
      </w:tblGrid>
      <w:tr>
        <w:trPr>
          <w:trHeight w:val="36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027/040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005/013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616/-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3703/-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-/1786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-/3673,3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29083/-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89402,3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-/1786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10416,3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-/1786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32786/5358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616/3673,3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277268,7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Уланского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9528"/>
        <w:gridCol w:w="2517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