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1762" w14:textId="ac51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Урджарскому району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Урджарского района Восточно-Казахстанской области от 24 февраля 2011 года N 03. Зарегистрировано Управлением юстиции Урджарского района Департамента юстиции Восточно-Казахстанской области 03 марта 2011 года за N 5-18-109. Утратило силу - решением акима Урджарского района Восточно-Казахстанской области от 18 декабря 2015 года № 51</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Урджарского района Восточно-Казахстанской области от 18.12.2015 № 51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Урджарского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Урджарскому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Отменить решения акима Урджарского района № 24 от 17 июня 2004 года "Об образовании избирательных участков" и № 125 от 9 сентября 2005 года "Об образовании избирательных участков" и № 01 от 14 января 2011 года.</w:t>
      </w:r>
      <w:r>
        <w:br/>
      </w:r>
      <w:r>
        <w:rPr>
          <w:rFonts w:ascii="Times New Roman"/>
          <w:b w:val="false"/>
          <w:i w:val="false"/>
          <w:color w:val="000000"/>
          <w:sz w:val="28"/>
        </w:rPr>
        <w:t>
      3. Контроль за исполнением настоящего решения возложить на руководителя аппарата акима Урджарского района Сыркеева Ж.К.</w:t>
      </w:r>
      <w:r>
        <w:br/>
      </w:r>
      <w:r>
        <w:rPr>
          <w:rFonts w:ascii="Times New Roman"/>
          <w:b w:val="false"/>
          <w:i w:val="false"/>
          <w:color w:val="000000"/>
          <w:sz w:val="28"/>
        </w:rPr>
        <w:t>
      </w:t>
      </w:r>
      <w:r>
        <w:rPr>
          <w:rFonts w:ascii="Times New Roman"/>
          <w:b w:val="false"/>
          <w:i w:val="false"/>
          <w:color w:val="000000"/>
          <w:sz w:val="28"/>
        </w:rPr>
        <w:t>4. Настоящий нормативный правовой акт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акима Урджарского района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Байсинов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территориальной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избирательной комиссии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24.02.2011 г.</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Урджарского района ВКО</w:t>
            </w:r>
            <w:r>
              <w:br/>
            </w:r>
            <w:r>
              <w:rPr>
                <w:rFonts w:ascii="Times New Roman"/>
                <w:b w:val="false"/>
                <w:i w:val="false"/>
                <w:color w:val="000000"/>
                <w:sz w:val="20"/>
              </w:rPr>
              <w:t>от 24 февраля 2011 года за № 03</w:t>
            </w:r>
          </w:p>
        </w:tc>
      </w:tr>
    </w:tbl>
    <w:p>
      <w:pPr>
        <w:spacing w:after="0"/>
        <w:ind w:left="0"/>
        <w:jc w:val="left"/>
      </w:pPr>
      <w:r>
        <w:rPr>
          <w:rFonts w:ascii="Times New Roman"/>
          <w:b/>
          <w:i w:val="false"/>
          <w:color w:val="000000"/>
        </w:rPr>
        <w:t xml:space="preserve"> Избирательные участки по Урджарскому району</w:t>
      </w:r>
    </w:p>
    <w:p>
      <w:pPr>
        <w:spacing w:after="0"/>
        <w:ind w:left="0"/>
        <w:jc w:val="left"/>
      </w:pPr>
      <w:r>
        <w:rPr>
          <w:rFonts w:ascii="Times New Roman"/>
          <w:b w:val="false"/>
          <w:i w:val="false"/>
          <w:color w:val="000000"/>
          <w:sz w:val="28"/>
        </w:rPr>
        <w:t>      1. Каракольский избирательный участок № 1004</w:t>
      </w:r>
      <w:r>
        <w:br/>
      </w:r>
      <w:r>
        <w:rPr>
          <w:rFonts w:ascii="Times New Roman"/>
          <w:b w:val="false"/>
          <w:i w:val="false"/>
          <w:color w:val="000000"/>
          <w:sz w:val="28"/>
        </w:rPr>
        <w:t>
      с. Каракол, ул. Азербаева № 10, Каракольская средняя школа, тел. 8(722-30) 3-62-42.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Каракол и ферма № 3, все дома по улице Абая, Абжанова, Еркинбековых, Жаксыбекова, Курмангазы, Махметова, Калиева, Азербаева, Шакарима, Достык, Октября, Габбасова, Жастар, Сейфуллина, Интернациональная, Гаухара, Казахстана, Майлина, Центральная, 1, 2, 3, 4 микрорайоны.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Абайский избирательный участок № 1005</w:t>
      </w:r>
      <w:r>
        <w:br/>
      </w:r>
      <w:r>
        <w:rPr>
          <w:rFonts w:ascii="Times New Roman"/>
          <w:b w:val="false"/>
          <w:i w:val="false"/>
          <w:color w:val="000000"/>
          <w:sz w:val="28"/>
        </w:rPr>
        <w:t>
      с. Абай, бывшая Кокжазыкская начальная школа, тел. 8(722-30) 3-62-48.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Абай.</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Сартерекский избирательный участок № 1006</w:t>
      </w:r>
      <w:r>
        <w:br/>
      </w:r>
      <w:r>
        <w:rPr>
          <w:rFonts w:ascii="Times New Roman"/>
          <w:b w:val="false"/>
          <w:i w:val="false"/>
          <w:color w:val="000000"/>
          <w:sz w:val="28"/>
        </w:rPr>
        <w:t>
      с. Сартерек, Сартерекская основная школа.</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Сартерек.</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Сагатский избирательный участок № 1007</w:t>
      </w:r>
      <w:r>
        <w:br/>
      </w:r>
      <w:r>
        <w:rPr>
          <w:rFonts w:ascii="Times New Roman"/>
          <w:b w:val="false"/>
          <w:i w:val="false"/>
          <w:color w:val="000000"/>
          <w:sz w:val="28"/>
        </w:rPr>
        <w:t>
      с. Сагат, бывшая Сагатская средняя школа, тел. 8(722-30) 2-07-25.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Сагат.</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Шолпанский избирательный участок № 1008</w:t>
      </w:r>
      <w:r>
        <w:br/>
      </w:r>
      <w:r>
        <w:rPr>
          <w:rFonts w:ascii="Times New Roman"/>
          <w:b w:val="false"/>
          <w:i w:val="false"/>
          <w:color w:val="000000"/>
          <w:sz w:val="28"/>
        </w:rPr>
        <w:t>
      с. Шолпан, ул. Абая № 23, Жузагашская средняя школа, тел. 8(722-30) 24-6-94.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Шолпан, отгонный участок Костерек, Ондирис, все дома по улице Кабанбая, Кулакметова, Абая, А. Жексембаева, Жанама, Б. Момышулы, Сейфуллина, Костерек, Откорм.</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Коныршаулинский избирательный участок № 1009</w:t>
      </w:r>
      <w:r>
        <w:br/>
      </w:r>
      <w:r>
        <w:rPr>
          <w:rFonts w:ascii="Times New Roman"/>
          <w:b w:val="false"/>
          <w:i w:val="false"/>
          <w:color w:val="000000"/>
          <w:sz w:val="28"/>
        </w:rPr>
        <w:t>
      с. Таскескен, ул. Желтоксан № 20, средняя школа им. Актамберды, тел. 8(722-30) 3-60-46.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южной части села от трассы Урджар-Бахты, от ул. А. Молдагуловой в восточную сторону, улицы Актамберды четные номера 2-36, нечетные номера 1-17, Абая 1-29, Валиханова 1-22, Ауэзова 1-23, Ардагерлер 1-11, Желтоксан 1-9, Нургазина 1-7 кв., Маметова 1-22, Кудайбердиева четные номера 1-25, Молдагулова 1-82, Тлеубекова 1-29, Тойке Танатарова 1-29, Платина 1, Бидолла Туралыкова 1-10.</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Таскескенский избирательный участок № 1010</w:t>
      </w:r>
      <w:r>
        <w:br/>
      </w:r>
      <w:r>
        <w:rPr>
          <w:rFonts w:ascii="Times New Roman"/>
          <w:b w:val="false"/>
          <w:i w:val="false"/>
          <w:color w:val="000000"/>
          <w:sz w:val="28"/>
        </w:rPr>
        <w:t>
      с. Таскескен, ул. Балгабаева № 62, средняя школа им. Алтынсарина, тел. 8(722-30) 3-61-63.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северной части села от трассы Урджар-Бахты, улицы Казахстанская четные номера 76-108, нечетные номера 63-107, Нургалиева 1-71, Тойжанова 1-79, Балгабаева четные номера 56-82, нечетные номера 55-91, Куанышева четные номера 20-30, нечетные номера 27-49, Касенгазина четные номера 2-49, нечетные номера 1-31.</w:t>
      </w:r>
      <w:r>
        <w:br/>
      </w:r>
      <w:r>
        <w:rPr>
          <w:rFonts w:ascii="Times New Roman"/>
          <w:b w:val="false"/>
          <w:i w:val="false"/>
          <w:color w:val="000000"/>
          <w:sz w:val="28"/>
        </w:rPr>
        <w:t>
      </w:t>
      </w:r>
      <w:r>
        <w:rPr>
          <w:rFonts w:ascii="Times New Roman"/>
          <w:b/>
          <w:i w:val="false"/>
          <w:color w:val="000000"/>
          <w:sz w:val="28"/>
        </w:rPr>
        <w:t xml:space="preserve">8. </w:t>
      </w:r>
      <w:r>
        <w:rPr>
          <w:rFonts w:ascii="Times New Roman"/>
          <w:b w:val="false"/>
          <w:i w:val="false"/>
          <w:color w:val="000000"/>
          <w:sz w:val="28"/>
        </w:rPr>
        <w:t>Училищный избирательный участок № 1011</w:t>
      </w:r>
      <w:r>
        <w:br/>
      </w:r>
      <w:r>
        <w:rPr>
          <w:rFonts w:ascii="Times New Roman"/>
          <w:b w:val="false"/>
          <w:i w:val="false"/>
          <w:color w:val="000000"/>
          <w:sz w:val="28"/>
        </w:rPr>
        <w:t>
      с. Таскескен, Балгабаева № 40, здание налогового комитета, тел. 8(722-30) 3-61-71.</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южной части от трассы Урджар-Бахты, от ул. А. Молдагуловой в западную сторону, улицы Казахстанская четные номера 1-63, Балгабаева 1-54, Куанышева 1-25, Б. Момышулы 1-40.</w:t>
      </w:r>
      <w:r>
        <w:br/>
      </w:r>
      <w:r>
        <w:rPr>
          <w:rFonts w:ascii="Times New Roman"/>
          <w:b w:val="false"/>
          <w:i w:val="false"/>
          <w:color w:val="000000"/>
          <w:sz w:val="28"/>
        </w:rPr>
        <w:t>
      </w:t>
      </w:r>
      <w:r>
        <w:rPr>
          <w:rFonts w:ascii="Times New Roman"/>
          <w:b/>
          <w:i w:val="false"/>
          <w:color w:val="000000"/>
          <w:sz w:val="28"/>
        </w:rPr>
        <w:t xml:space="preserve">9. </w:t>
      </w:r>
      <w:r>
        <w:rPr>
          <w:rFonts w:ascii="Times New Roman"/>
          <w:b w:val="false"/>
          <w:i w:val="false"/>
          <w:color w:val="000000"/>
          <w:sz w:val="28"/>
        </w:rPr>
        <w:t>Алтыншокинский избирательный участок № 1012</w:t>
      </w:r>
      <w:r>
        <w:br/>
      </w:r>
      <w:r>
        <w:rPr>
          <w:rFonts w:ascii="Times New Roman"/>
          <w:b w:val="false"/>
          <w:i w:val="false"/>
          <w:color w:val="000000"/>
          <w:sz w:val="28"/>
        </w:rPr>
        <w:t>
      с. Алтыншокы, ул. Д. Жуматаева № 10, Алтыншокинская средняя школа, тел. 8(722-30) 25-3-87.</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Алтыншокы, отгонный участок Жиланды, все дома по улице Шоссейная, Д. Жуматаева, Бакинская, Октябрьская, Целинная, Садовая, Казахстанская, Ж. Садыбаева, С. Кабышева, С. Нурпеисова, Титова, Луговая, Береговая, Б. Есимханова.</w:t>
      </w:r>
      <w:r>
        <w:br/>
      </w:r>
      <w:r>
        <w:rPr>
          <w:rFonts w:ascii="Times New Roman"/>
          <w:b w:val="false"/>
          <w:i w:val="false"/>
          <w:color w:val="000000"/>
          <w:sz w:val="28"/>
        </w:rPr>
        <w:t>
      </w:t>
      </w:r>
      <w:r>
        <w:rPr>
          <w:rFonts w:ascii="Times New Roman"/>
          <w:b/>
          <w:i w:val="false"/>
          <w:color w:val="000000"/>
          <w:sz w:val="28"/>
        </w:rPr>
        <w:t xml:space="preserve">10. </w:t>
      </w:r>
      <w:r>
        <w:rPr>
          <w:rFonts w:ascii="Times New Roman"/>
          <w:b w:val="false"/>
          <w:i w:val="false"/>
          <w:color w:val="000000"/>
          <w:sz w:val="28"/>
        </w:rPr>
        <w:t>Лай-Булакский избирательный участок № 1013</w:t>
      </w:r>
      <w:r>
        <w:br/>
      </w:r>
      <w:r>
        <w:rPr>
          <w:rFonts w:ascii="Times New Roman"/>
          <w:b w:val="false"/>
          <w:i w:val="false"/>
          <w:color w:val="000000"/>
          <w:sz w:val="28"/>
        </w:rPr>
        <w:t>
      с. Лай-Булак, ул. Школьная № 5, Лай-Булакская средняя школа, тел. 8(722- 30) 2-90-95.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Лай-Булак, все дома по улице М. Мукаша, Казахстанская, Береговая, Дорстрой, Степная, Заречная, Школьная.</w:t>
      </w:r>
      <w:r>
        <w:br/>
      </w:r>
      <w:r>
        <w:rPr>
          <w:rFonts w:ascii="Times New Roman"/>
          <w:b w:val="false"/>
          <w:i w:val="false"/>
          <w:color w:val="000000"/>
          <w:sz w:val="28"/>
        </w:rPr>
        <w:t>
      </w:t>
      </w:r>
      <w:r>
        <w:rPr>
          <w:rFonts w:ascii="Times New Roman"/>
          <w:b/>
          <w:i w:val="false"/>
          <w:color w:val="000000"/>
          <w:sz w:val="28"/>
        </w:rPr>
        <w:t xml:space="preserve">11. </w:t>
      </w:r>
      <w:r>
        <w:rPr>
          <w:rFonts w:ascii="Times New Roman"/>
          <w:b w:val="false"/>
          <w:i w:val="false"/>
          <w:color w:val="000000"/>
          <w:sz w:val="28"/>
        </w:rPr>
        <w:t>Теке-Булакский избирательный участок № 1014</w:t>
      </w:r>
      <w:r>
        <w:br/>
      </w:r>
      <w:r>
        <w:rPr>
          <w:rFonts w:ascii="Times New Roman"/>
          <w:b w:val="false"/>
          <w:i w:val="false"/>
          <w:color w:val="000000"/>
          <w:sz w:val="28"/>
        </w:rPr>
        <w:t>
      с. Теке-Булак, ул. Айкешева № 1, Теке-Булакская школа, тел. 8(722-30) 25-3-12.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Теке-Булак, улица Айкешева.</w:t>
      </w:r>
      <w:r>
        <w:br/>
      </w:r>
      <w:r>
        <w:rPr>
          <w:rFonts w:ascii="Times New Roman"/>
          <w:b w:val="false"/>
          <w:i w:val="false"/>
          <w:color w:val="000000"/>
          <w:sz w:val="28"/>
        </w:rPr>
        <w:t>
      </w:t>
      </w:r>
      <w:r>
        <w:rPr>
          <w:rFonts w:ascii="Times New Roman"/>
          <w:b/>
          <w:i w:val="false"/>
          <w:color w:val="000000"/>
          <w:sz w:val="28"/>
        </w:rPr>
        <w:t xml:space="preserve">12. </w:t>
      </w:r>
      <w:r>
        <w:rPr>
          <w:rFonts w:ascii="Times New Roman"/>
          <w:b w:val="false"/>
          <w:i w:val="false"/>
          <w:color w:val="000000"/>
          <w:sz w:val="28"/>
        </w:rPr>
        <w:t>Турсабековский избирательный участок № 1015</w:t>
      </w:r>
      <w:r>
        <w:br/>
      </w:r>
      <w:r>
        <w:rPr>
          <w:rFonts w:ascii="Times New Roman"/>
          <w:b w:val="false"/>
          <w:i w:val="false"/>
          <w:color w:val="000000"/>
          <w:sz w:val="28"/>
        </w:rPr>
        <w:t>
      с. Айтбай, ул. Гагарина № 12, средняя школа им. Турсабекова, тел. 8(722-30) 2-06-88.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Айтбай, все дома по улице Молдагали, Абая, Гагарина, Рахатбая, Нарботина, Акимбая, Серикбола.</w:t>
      </w:r>
      <w:r>
        <w:br/>
      </w:r>
      <w:r>
        <w:rPr>
          <w:rFonts w:ascii="Times New Roman"/>
          <w:b w:val="false"/>
          <w:i w:val="false"/>
          <w:color w:val="000000"/>
          <w:sz w:val="28"/>
        </w:rPr>
        <w:t>
      </w:t>
      </w:r>
      <w:r>
        <w:rPr>
          <w:rFonts w:ascii="Times New Roman"/>
          <w:b/>
          <w:i w:val="false"/>
          <w:color w:val="000000"/>
          <w:sz w:val="28"/>
        </w:rPr>
        <w:t xml:space="preserve">13. </w:t>
      </w:r>
      <w:r>
        <w:rPr>
          <w:rFonts w:ascii="Times New Roman"/>
          <w:b w:val="false"/>
          <w:i w:val="false"/>
          <w:color w:val="000000"/>
          <w:sz w:val="28"/>
        </w:rPr>
        <w:t>Салкынбельский избирательный участок № 1016</w:t>
      </w:r>
      <w:r>
        <w:br/>
      </w:r>
      <w:r>
        <w:rPr>
          <w:rFonts w:ascii="Times New Roman"/>
          <w:b w:val="false"/>
          <w:i w:val="false"/>
          <w:color w:val="000000"/>
          <w:sz w:val="28"/>
        </w:rPr>
        <w:t>
      с. Сегизбай, ул. Гагарина № 2, Тас-Булакская средняя школа, тел. 8 (722-30) 37-2-35.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Сегизбай, отгонных участках Сымтас, Айгайкезен, Суыкбулак, Кызыл белдеу, все дома по улице Ленина, Гагарина, Титова, Мира, Абая, Омарова, Исабаева, Октября, Маметова.</w:t>
      </w:r>
      <w:r>
        <w:br/>
      </w:r>
      <w:r>
        <w:rPr>
          <w:rFonts w:ascii="Times New Roman"/>
          <w:b w:val="false"/>
          <w:i w:val="false"/>
          <w:color w:val="000000"/>
          <w:sz w:val="28"/>
        </w:rPr>
        <w:t>
      </w:t>
      </w:r>
      <w:r>
        <w:rPr>
          <w:rFonts w:ascii="Times New Roman"/>
          <w:b/>
          <w:i w:val="false"/>
          <w:color w:val="000000"/>
          <w:sz w:val="28"/>
        </w:rPr>
        <w:t xml:space="preserve">14. </w:t>
      </w:r>
      <w:r>
        <w:rPr>
          <w:rFonts w:ascii="Times New Roman"/>
          <w:b w:val="false"/>
          <w:i w:val="false"/>
          <w:color w:val="000000"/>
          <w:sz w:val="28"/>
        </w:rPr>
        <w:t>Карабуйратский избирательный участок № 1017</w:t>
      </w:r>
      <w:r>
        <w:br/>
      </w:r>
      <w:r>
        <w:rPr>
          <w:rFonts w:ascii="Times New Roman"/>
          <w:b w:val="false"/>
          <w:i w:val="false"/>
          <w:color w:val="000000"/>
          <w:sz w:val="28"/>
        </w:rPr>
        <w:t>
      с. Карабуйрат, ул. Маркса № 43, Карабуйратская средняя школа, тел. 8(722-30) 3-40-20.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Карабуйрат, все дома по улице К. Маркса, Энгельса, Заречная.</w:t>
      </w:r>
      <w:r>
        <w:br/>
      </w:r>
      <w:r>
        <w:rPr>
          <w:rFonts w:ascii="Times New Roman"/>
          <w:b w:val="false"/>
          <w:i w:val="false"/>
          <w:color w:val="000000"/>
          <w:sz w:val="28"/>
        </w:rPr>
        <w:t>
      </w:t>
      </w:r>
      <w:r>
        <w:rPr>
          <w:rFonts w:ascii="Times New Roman"/>
          <w:b/>
          <w:i w:val="false"/>
          <w:color w:val="000000"/>
          <w:sz w:val="28"/>
        </w:rPr>
        <w:t xml:space="preserve">15. </w:t>
      </w:r>
      <w:r>
        <w:rPr>
          <w:rFonts w:ascii="Times New Roman"/>
          <w:b w:val="false"/>
          <w:i w:val="false"/>
          <w:color w:val="000000"/>
          <w:sz w:val="28"/>
        </w:rPr>
        <w:t>Жана-Тилекский избирательный участок № 1018</w:t>
      </w:r>
      <w:r>
        <w:br/>
      </w:r>
      <w:r>
        <w:rPr>
          <w:rFonts w:ascii="Times New Roman"/>
          <w:b w:val="false"/>
          <w:i w:val="false"/>
          <w:color w:val="000000"/>
          <w:sz w:val="28"/>
        </w:rPr>
        <w:t>
      с. Жана Тилек, ул. Ленина № 25, средняя школа им. Ауэзова, тел. 8(722-30) 26-5-28.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Жана Тилек, все дома по улице Колхозная, Чапаева, Панфилова, Юбилейная, Горького, Жамбыла, Свердлова, Ауэзова, Гагарина, Абая, Училищная, Ленина, Комсомольская, 30 лет Победы, 50 лет Казахстана, Зубакина, 70 лет Октября, Мира.</w:t>
      </w:r>
      <w:r>
        <w:br/>
      </w:r>
      <w:r>
        <w:rPr>
          <w:rFonts w:ascii="Times New Roman"/>
          <w:b w:val="false"/>
          <w:i w:val="false"/>
          <w:color w:val="000000"/>
          <w:sz w:val="28"/>
        </w:rPr>
        <w:t>
      </w:t>
      </w:r>
      <w:r>
        <w:rPr>
          <w:rFonts w:ascii="Times New Roman"/>
          <w:b/>
          <w:i w:val="false"/>
          <w:color w:val="000000"/>
          <w:sz w:val="28"/>
        </w:rPr>
        <w:t xml:space="preserve">16. </w:t>
      </w:r>
      <w:r>
        <w:rPr>
          <w:rFonts w:ascii="Times New Roman"/>
          <w:b w:val="false"/>
          <w:i w:val="false"/>
          <w:color w:val="000000"/>
          <w:sz w:val="28"/>
        </w:rPr>
        <w:t>Тас-Арыкский избирательный участок № 1019</w:t>
      </w:r>
      <w:r>
        <w:br/>
      </w:r>
      <w:r>
        <w:rPr>
          <w:rFonts w:ascii="Times New Roman"/>
          <w:b w:val="false"/>
          <w:i w:val="false"/>
          <w:color w:val="000000"/>
          <w:sz w:val="28"/>
        </w:rPr>
        <w:t>
      с. Тас-Арык, ул. Н. Байкенова № 20, Тас-Арыкская основная школа, тел. 8(722-30) 2-04-53.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Тас-Арык, все дома по улице Иманова, Жанатлекская, Сейфуллина, Н. Байкенова, Жамбыла, 50 лет Казахстана.</w:t>
      </w:r>
      <w:r>
        <w:br/>
      </w:r>
      <w:r>
        <w:rPr>
          <w:rFonts w:ascii="Times New Roman"/>
          <w:b w:val="false"/>
          <w:i w:val="false"/>
          <w:color w:val="000000"/>
          <w:sz w:val="28"/>
        </w:rPr>
        <w:t>
      </w:t>
      </w:r>
      <w:r>
        <w:rPr>
          <w:rFonts w:ascii="Times New Roman"/>
          <w:b/>
          <w:i w:val="false"/>
          <w:color w:val="000000"/>
          <w:sz w:val="28"/>
        </w:rPr>
        <w:t xml:space="preserve">17. </w:t>
      </w:r>
      <w:r>
        <w:rPr>
          <w:rFonts w:ascii="Times New Roman"/>
          <w:b w:val="false"/>
          <w:i w:val="false"/>
          <w:color w:val="000000"/>
          <w:sz w:val="28"/>
        </w:rPr>
        <w:t>Жогаргы Егинсуский избирательный участок № 1020</w:t>
      </w:r>
      <w:r>
        <w:br/>
      </w:r>
      <w:r>
        <w:rPr>
          <w:rFonts w:ascii="Times New Roman"/>
          <w:b w:val="false"/>
          <w:i w:val="false"/>
          <w:color w:val="000000"/>
          <w:sz w:val="28"/>
        </w:rPr>
        <w:t>
      с. Жогаргы Егинсу, ул. Д. Жунусова № 16а, Егинсуйская средняя школа, тел. 8(722-30) 3-54-82.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Жогары Егинсу, все дома по улице Абая, Ауэзова, Найманбаева, Желтоксан, Кабанбая, Байгульжина, Степная, Д. Жунусова, Байгабылова, Куанышева, Кирова.</w:t>
      </w:r>
      <w:r>
        <w:br/>
      </w:r>
      <w:r>
        <w:rPr>
          <w:rFonts w:ascii="Times New Roman"/>
          <w:b w:val="false"/>
          <w:i w:val="false"/>
          <w:color w:val="000000"/>
          <w:sz w:val="28"/>
        </w:rPr>
        <w:t>
      </w:t>
      </w:r>
      <w:r>
        <w:rPr>
          <w:rFonts w:ascii="Times New Roman"/>
          <w:b/>
          <w:i w:val="false"/>
          <w:color w:val="000000"/>
          <w:sz w:val="28"/>
        </w:rPr>
        <w:t xml:space="preserve">18. </w:t>
      </w:r>
      <w:r>
        <w:rPr>
          <w:rFonts w:ascii="Times New Roman"/>
          <w:b w:val="false"/>
          <w:i w:val="false"/>
          <w:color w:val="000000"/>
          <w:sz w:val="28"/>
        </w:rPr>
        <w:t>Егинсуйский избирательный участок № 1021</w:t>
      </w:r>
      <w:r>
        <w:br/>
      </w:r>
      <w:r>
        <w:rPr>
          <w:rFonts w:ascii="Times New Roman"/>
          <w:b w:val="false"/>
          <w:i w:val="false"/>
          <w:color w:val="000000"/>
          <w:sz w:val="28"/>
        </w:rPr>
        <w:t>
      с. Егинсу, ул. Ауэзова № 15, сельский клуб, тел. 8(722-30) 27-5-19.</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Егинсу, все дома по улице Маметовой, Сейфуллина, Баизова, Ауэзова, Байтурсынова, Шакарима, Сулеймен би.</w:t>
      </w:r>
      <w:r>
        <w:br/>
      </w:r>
      <w:r>
        <w:rPr>
          <w:rFonts w:ascii="Times New Roman"/>
          <w:b w:val="false"/>
          <w:i w:val="false"/>
          <w:color w:val="000000"/>
          <w:sz w:val="28"/>
        </w:rPr>
        <w:t>
      </w:t>
      </w:r>
      <w:r>
        <w:rPr>
          <w:rFonts w:ascii="Times New Roman"/>
          <w:b/>
          <w:i w:val="false"/>
          <w:color w:val="000000"/>
          <w:sz w:val="28"/>
        </w:rPr>
        <w:t xml:space="preserve">19. </w:t>
      </w:r>
      <w:r>
        <w:rPr>
          <w:rFonts w:ascii="Times New Roman"/>
          <w:b w:val="false"/>
          <w:i w:val="false"/>
          <w:color w:val="000000"/>
          <w:sz w:val="28"/>
        </w:rPr>
        <w:t>Жанайский избирательный участок № 1022</w:t>
      </w:r>
      <w:r>
        <w:br/>
      </w:r>
      <w:r>
        <w:rPr>
          <w:rFonts w:ascii="Times New Roman"/>
          <w:b w:val="false"/>
          <w:i w:val="false"/>
          <w:color w:val="000000"/>
          <w:sz w:val="28"/>
        </w:rPr>
        <w:t>
      с. Жанай, ул. Маметовой № 1, Жанайская средняя школа, тел. 8(722-30) 26-3-24.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Жанай, все дома по улице Толе би, Рыскулбекова, Конаева, Маметовой, Абая, Жастар, Желтоксан, Кабанбая.</w:t>
      </w:r>
      <w:r>
        <w:br/>
      </w:r>
      <w:r>
        <w:rPr>
          <w:rFonts w:ascii="Times New Roman"/>
          <w:b w:val="false"/>
          <w:i w:val="false"/>
          <w:color w:val="000000"/>
          <w:sz w:val="28"/>
        </w:rPr>
        <w:t>
      </w:t>
      </w:r>
      <w:r>
        <w:rPr>
          <w:rFonts w:ascii="Times New Roman"/>
          <w:b/>
          <w:i w:val="false"/>
          <w:color w:val="000000"/>
          <w:sz w:val="28"/>
        </w:rPr>
        <w:t xml:space="preserve">20. </w:t>
      </w:r>
      <w:r>
        <w:rPr>
          <w:rFonts w:ascii="Times New Roman"/>
          <w:b w:val="false"/>
          <w:i w:val="false"/>
          <w:color w:val="000000"/>
          <w:sz w:val="28"/>
        </w:rPr>
        <w:t>Акжарский избирательный участок № 1023</w:t>
      </w:r>
      <w:r>
        <w:br/>
      </w:r>
      <w:r>
        <w:rPr>
          <w:rFonts w:ascii="Times New Roman"/>
          <w:b w:val="false"/>
          <w:i w:val="false"/>
          <w:color w:val="000000"/>
          <w:sz w:val="28"/>
        </w:rPr>
        <w:t>
      с. Акжар, ул. Турлыханова № 64, средняя школа им. Турлыханова, тел. 8(722-30) 2-11-24.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Акжар, все дома по улице Байсеитовой, Ж. Жангылбаева, Б. Момышулы, Турлыханова, Жениса, Ер-Кабанбая, Ауэзова, Иманова, Сейфуллина, пр. Абылайхана.</w:t>
      </w:r>
      <w:r>
        <w:br/>
      </w:r>
      <w:r>
        <w:rPr>
          <w:rFonts w:ascii="Times New Roman"/>
          <w:b w:val="false"/>
          <w:i w:val="false"/>
          <w:color w:val="000000"/>
          <w:sz w:val="28"/>
        </w:rPr>
        <w:t>
      </w:t>
      </w:r>
      <w:r>
        <w:rPr>
          <w:rFonts w:ascii="Times New Roman"/>
          <w:b/>
          <w:i w:val="false"/>
          <w:color w:val="000000"/>
          <w:sz w:val="28"/>
        </w:rPr>
        <w:t xml:space="preserve">21. </w:t>
      </w:r>
      <w:r>
        <w:rPr>
          <w:rFonts w:ascii="Times New Roman"/>
          <w:b w:val="false"/>
          <w:i w:val="false"/>
          <w:color w:val="000000"/>
          <w:sz w:val="28"/>
        </w:rPr>
        <w:t>Карамоилский избирательный участок № 1024</w:t>
      </w:r>
      <w:r>
        <w:br/>
      </w:r>
      <w:r>
        <w:rPr>
          <w:rFonts w:ascii="Times New Roman"/>
          <w:b w:val="false"/>
          <w:i w:val="false"/>
          <w:color w:val="000000"/>
          <w:sz w:val="28"/>
        </w:rPr>
        <w:t>
      с. Карамоил, ул. Абая № 5, Карамоилская начальная школа.</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Карамоил, все дома по улице Ч. Валиханова, Рыскулова, Д. Нурпеисовой.</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Амангельдинский избирательный участок № 1025</w:t>
      </w:r>
      <w:r>
        <w:br/>
      </w:r>
      <w:r>
        <w:rPr>
          <w:rFonts w:ascii="Times New Roman"/>
          <w:b w:val="false"/>
          <w:i w:val="false"/>
          <w:color w:val="000000"/>
          <w:sz w:val="28"/>
        </w:rPr>
        <w:t>
      с. Амангельды, Амангельдинская начальная школа, тел. 8(722-30) 2-03-96.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Амангельды, все дома по улице Сагырбаева, Алтынсарина, Западная, Ардагерлер, Жумаева.</w:t>
      </w:r>
      <w:r>
        <w:br/>
      </w:r>
      <w:r>
        <w:rPr>
          <w:rFonts w:ascii="Times New Roman"/>
          <w:b w:val="false"/>
          <w:i w:val="false"/>
          <w:color w:val="000000"/>
          <w:sz w:val="28"/>
        </w:rPr>
        <w:t>
      </w:t>
      </w:r>
      <w:r>
        <w:rPr>
          <w:rFonts w:ascii="Times New Roman"/>
          <w:b/>
          <w:i w:val="false"/>
          <w:color w:val="000000"/>
          <w:sz w:val="28"/>
        </w:rPr>
        <w:t xml:space="preserve">23. </w:t>
      </w:r>
      <w:r>
        <w:rPr>
          <w:rFonts w:ascii="Times New Roman"/>
          <w:b w:val="false"/>
          <w:i w:val="false"/>
          <w:color w:val="000000"/>
          <w:sz w:val="28"/>
        </w:rPr>
        <w:t>Урджарский избирательный участок № 1026</w:t>
      </w:r>
      <w:r>
        <w:br/>
      </w:r>
      <w:r>
        <w:rPr>
          <w:rFonts w:ascii="Times New Roman"/>
          <w:b w:val="false"/>
          <w:i w:val="false"/>
          <w:color w:val="000000"/>
          <w:sz w:val="28"/>
        </w:rPr>
        <w:t>
      с. Урджар, пр. Абылайхана № 224, средняя школа им. Крупской, тел. 8(722-30) 2-15-53.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четные номера, сторона пр. Абылайхана четные номера 188-218, нечетные номера 223-363, улица Морозова, Мирзояна, автоколонна, м-н Самал, Щорса, Мира, Собко, Первомайская, Асфальтный завод, Жумагулова номера 38-60.</w:t>
      </w:r>
      <w:r>
        <w:br/>
      </w:r>
      <w:r>
        <w:rPr>
          <w:rFonts w:ascii="Times New Roman"/>
          <w:b w:val="false"/>
          <w:i w:val="false"/>
          <w:color w:val="000000"/>
          <w:sz w:val="28"/>
        </w:rPr>
        <w:t>
      </w:t>
      </w:r>
      <w:r>
        <w:rPr>
          <w:rFonts w:ascii="Times New Roman"/>
          <w:b/>
          <w:i w:val="false"/>
          <w:color w:val="000000"/>
          <w:sz w:val="28"/>
        </w:rPr>
        <w:t xml:space="preserve">24. </w:t>
      </w:r>
      <w:r>
        <w:rPr>
          <w:rFonts w:ascii="Times New Roman"/>
          <w:b w:val="false"/>
          <w:i w:val="false"/>
          <w:color w:val="000000"/>
          <w:sz w:val="28"/>
        </w:rPr>
        <w:t>Жансугуровский избирательный участок № 1027</w:t>
      </w:r>
      <w:r>
        <w:br/>
      </w:r>
      <w:r>
        <w:rPr>
          <w:rFonts w:ascii="Times New Roman"/>
          <w:b w:val="false"/>
          <w:i w:val="false"/>
          <w:color w:val="000000"/>
          <w:sz w:val="28"/>
        </w:rPr>
        <w:t>
      с. Урджар, ул. Фурманова № 93, средняя школа им. Жансугурова, тел. 8(722-30) 2-11-66.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от улицы Валиханова, Жандосова, четные номера сторона с № 32 до конца, Фурманова четные номера сторона 80-144, нечетные номера сторона 101-147, Чехова № 1-15, Байтурсынова № 1-63, Джамбула 46-60, Дулатова, Тарбагатайская, Омарбековы № 2/1-15/5, Фрунзе № 32-52, Короткая, Алматинская № 1-36, Куйбышева, Пролетарская № 1-53, Хасенова № 1-15, Найманбаева, пр. Абылайхана четные номера сторона № 157-221, нечетные номера сторона № 132-186, улицы Сырыма, Степная.</w:t>
      </w:r>
      <w:r>
        <w:br/>
      </w:r>
      <w:r>
        <w:rPr>
          <w:rFonts w:ascii="Times New Roman"/>
          <w:b w:val="false"/>
          <w:i w:val="false"/>
          <w:color w:val="000000"/>
          <w:sz w:val="28"/>
        </w:rPr>
        <w:t>
      </w:t>
      </w:r>
      <w:r>
        <w:rPr>
          <w:rFonts w:ascii="Times New Roman"/>
          <w:b/>
          <w:i w:val="false"/>
          <w:color w:val="000000"/>
          <w:sz w:val="28"/>
        </w:rPr>
        <w:t xml:space="preserve">25. </w:t>
      </w:r>
      <w:r>
        <w:rPr>
          <w:rFonts w:ascii="Times New Roman"/>
          <w:b w:val="false"/>
          <w:i w:val="false"/>
          <w:color w:val="000000"/>
          <w:sz w:val="28"/>
        </w:rPr>
        <w:t>Саядский избирательный участок № 1028</w:t>
      </w:r>
      <w:r>
        <w:br/>
      </w:r>
      <w:r>
        <w:rPr>
          <w:rFonts w:ascii="Times New Roman"/>
          <w:b w:val="false"/>
          <w:i w:val="false"/>
          <w:color w:val="000000"/>
          <w:sz w:val="28"/>
        </w:rPr>
        <w:t>
      с. Урджар, ул. Шевченко № 25, СВА "Саяд", тел. 8(722-30) 3-44-25.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Мирзояна № 21-36, Чехова, Молдагуловой, Хасенова № 16-62, Шевченко, Фурманова четные номера сторона № 150-200, нечетные номера сторона № 151-191, Колесникова, Наурызбая № 1-38, Жансугурова № 1-49, Б. Момышулы № 2-43, Габдуллина.</w:t>
      </w:r>
      <w:r>
        <w:br/>
      </w:r>
      <w:r>
        <w:rPr>
          <w:rFonts w:ascii="Times New Roman"/>
          <w:b w:val="false"/>
          <w:i w:val="false"/>
          <w:color w:val="000000"/>
          <w:sz w:val="28"/>
        </w:rPr>
        <w:t>
      </w:t>
      </w:r>
      <w:r>
        <w:rPr>
          <w:rFonts w:ascii="Times New Roman"/>
          <w:b/>
          <w:i w:val="false"/>
          <w:color w:val="000000"/>
          <w:sz w:val="28"/>
        </w:rPr>
        <w:t xml:space="preserve">26. </w:t>
      </w:r>
      <w:r>
        <w:rPr>
          <w:rFonts w:ascii="Times New Roman"/>
          <w:b w:val="false"/>
          <w:i w:val="false"/>
          <w:color w:val="000000"/>
          <w:sz w:val="28"/>
        </w:rPr>
        <w:t>Типографский избирательный участок № 1029</w:t>
      </w:r>
      <w:r>
        <w:br/>
      </w:r>
      <w:r>
        <w:rPr>
          <w:rFonts w:ascii="Times New Roman"/>
          <w:b w:val="false"/>
          <w:i w:val="false"/>
          <w:color w:val="000000"/>
          <w:sz w:val="28"/>
        </w:rPr>
        <w:t>
      с. Урджар, ул. Фурманова № 58, здание ПТШ-20, тел. 8(722-30) 2-24-70.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Абая № 61-114, Жандосова № 37-61, Старокожева четные номера сторона № 80-114, нечетные номера сторона № 95-183, Кабанбая четные номера сторона № 66-122, нечетные номера сторона 71-117, пр. Абылайхана нечетные номера сторона № 111-113 Фурманова № 57-89, К. Игенбаева № 90-121, Щепина № 33-67, Сейфуллина № 90-123, Кудайбердиева № 62-82, Курмангазы № 65-104, улица Некрасовка полностью.</w:t>
      </w:r>
      <w:r>
        <w:br/>
      </w:r>
      <w:r>
        <w:rPr>
          <w:rFonts w:ascii="Times New Roman"/>
          <w:b w:val="false"/>
          <w:i w:val="false"/>
          <w:color w:val="000000"/>
          <w:sz w:val="28"/>
        </w:rPr>
        <w:t>
      </w:t>
      </w:r>
      <w:r>
        <w:rPr>
          <w:rFonts w:ascii="Times New Roman"/>
          <w:b/>
          <w:i w:val="false"/>
          <w:color w:val="000000"/>
          <w:sz w:val="28"/>
        </w:rPr>
        <w:t xml:space="preserve">27. </w:t>
      </w:r>
      <w:r>
        <w:rPr>
          <w:rFonts w:ascii="Times New Roman"/>
          <w:b w:val="false"/>
          <w:i w:val="false"/>
          <w:color w:val="000000"/>
          <w:sz w:val="28"/>
        </w:rPr>
        <w:t>Аймадский избирательный участок № 1030</w:t>
      </w:r>
      <w:r>
        <w:br/>
      </w:r>
      <w:r>
        <w:rPr>
          <w:rFonts w:ascii="Times New Roman"/>
          <w:b w:val="false"/>
          <w:i w:val="false"/>
          <w:color w:val="000000"/>
          <w:sz w:val="28"/>
        </w:rPr>
        <w:t>
      с. Урджар, пр. Абылайхана № 87, автобусный парк "Аймад", тел. 8(722-30) 2-10-30.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Р. Белеуханова нечетные номера сторона № 67-79, четные номера сторона 92-112, Шмидта, Воронкова, Комарова, Котовского, Гагарина нечетные номера сторона № 19-45, четные номера сторона № 32-40, Сейфуллина № 40-86, пр. Абылайхана нечетные номера сторона № 39-87/2, Курмангазы № 1-65, Фурманова нечетные номера сторона № 1-55, четные номера сторона 2-46, Семушкина нечетные номера сторона № 71-81, четные номера сторона № 76-86, К. Маркса, Гоголя четные номера сторона № 2-32.</w:t>
      </w:r>
      <w:r>
        <w:br/>
      </w:r>
      <w:r>
        <w:rPr>
          <w:rFonts w:ascii="Times New Roman"/>
          <w:b w:val="false"/>
          <w:i w:val="false"/>
          <w:color w:val="000000"/>
          <w:sz w:val="28"/>
        </w:rPr>
        <w:t>
      </w:t>
      </w:r>
      <w:r>
        <w:rPr>
          <w:rFonts w:ascii="Times New Roman"/>
          <w:b/>
          <w:i w:val="false"/>
          <w:color w:val="000000"/>
          <w:sz w:val="28"/>
        </w:rPr>
        <w:t xml:space="preserve">28. </w:t>
      </w:r>
      <w:r>
        <w:rPr>
          <w:rFonts w:ascii="Times New Roman"/>
          <w:b w:val="false"/>
          <w:i w:val="false"/>
          <w:color w:val="000000"/>
          <w:sz w:val="28"/>
        </w:rPr>
        <w:t>Сейфуллинский избирательный участок № 1031</w:t>
      </w:r>
      <w:r>
        <w:br/>
      </w:r>
      <w:r>
        <w:rPr>
          <w:rFonts w:ascii="Times New Roman"/>
          <w:b w:val="false"/>
          <w:i w:val="false"/>
          <w:color w:val="000000"/>
          <w:sz w:val="28"/>
        </w:rPr>
        <w:t>
      с. Урджар, ул. Сейфуллина № 63, РС ОО "Отан", тел. 8(722-30) 3-52-45.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Буденного, Суворова, Маяковского, Междуречная, Кебисбаева, Титова, Ауэзова, Белинского, Казыбек би, Сейфуллина четные номера сторона № 2-38, нечетные номера сторона № 1-61, Челюскина № 75-153, Чкалова № 39-101.</w:t>
      </w:r>
      <w:r>
        <w:br/>
      </w:r>
      <w:r>
        <w:rPr>
          <w:rFonts w:ascii="Times New Roman"/>
          <w:b w:val="false"/>
          <w:i w:val="false"/>
          <w:color w:val="000000"/>
          <w:sz w:val="28"/>
        </w:rPr>
        <w:t>
      </w:t>
      </w:r>
      <w:r>
        <w:rPr>
          <w:rFonts w:ascii="Times New Roman"/>
          <w:b/>
          <w:i w:val="false"/>
          <w:color w:val="000000"/>
          <w:sz w:val="28"/>
        </w:rPr>
        <w:t xml:space="preserve">29. </w:t>
      </w:r>
      <w:r>
        <w:rPr>
          <w:rFonts w:ascii="Times New Roman"/>
          <w:b w:val="false"/>
          <w:i w:val="false"/>
          <w:color w:val="000000"/>
          <w:sz w:val="28"/>
        </w:rPr>
        <w:t>Горьковский избирательный участок № 1032</w:t>
      </w:r>
      <w:r>
        <w:br/>
      </w:r>
      <w:r>
        <w:rPr>
          <w:rFonts w:ascii="Times New Roman"/>
          <w:b w:val="false"/>
          <w:i w:val="false"/>
          <w:color w:val="000000"/>
          <w:sz w:val="28"/>
        </w:rPr>
        <w:t>
      с. Урджар, ул. Панкратова № 10, средняя школа им. Горького, тел. 8(722-30) 2-12-55.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Павлова, Панкратова, Воронкова № 1-65, пр. Абылайхана четные номера сторона № 4-110, нечетные номера сторона № 1-37, Кобозева, Гагарина нечетные номера сторона № 1-15, четные номера сторона № 4-28, Белеуханова четные номера сторона № 2-88, нечетные номера сторона № 1-61, Рыскулова № 1-20, Жумабаева, Маргулан, Ворошилова, Брусиловского, Семушкина четные номера сторона № 2-74, четные номера сторона № 1-69, Кажимукана, Ерзаковича, Аль-Фараби, Гоголя нечетные номера сторона № 1-39, Чкалова нечетные номера сторона № 1-35, четные номера сторона № 2-26, Челюскина нечетные номера сторона № 1-73, четные номера сторона № 2-42.</w:t>
      </w:r>
      <w:r>
        <w:br/>
      </w:r>
      <w:r>
        <w:rPr>
          <w:rFonts w:ascii="Times New Roman"/>
          <w:b w:val="false"/>
          <w:i w:val="false"/>
          <w:color w:val="000000"/>
          <w:sz w:val="28"/>
        </w:rPr>
        <w:t>
      </w:t>
      </w:r>
      <w:r>
        <w:rPr>
          <w:rFonts w:ascii="Times New Roman"/>
          <w:b/>
          <w:i w:val="false"/>
          <w:color w:val="000000"/>
          <w:sz w:val="28"/>
        </w:rPr>
        <w:t xml:space="preserve">30. </w:t>
      </w:r>
      <w:r>
        <w:rPr>
          <w:rFonts w:ascii="Times New Roman"/>
          <w:b w:val="false"/>
          <w:i w:val="false"/>
          <w:color w:val="000000"/>
          <w:sz w:val="28"/>
        </w:rPr>
        <w:t>Гагаринский избирательный участок № 1033</w:t>
      </w:r>
      <w:r>
        <w:br/>
      </w:r>
      <w:r>
        <w:rPr>
          <w:rFonts w:ascii="Times New Roman"/>
          <w:b w:val="false"/>
          <w:i w:val="false"/>
          <w:color w:val="000000"/>
          <w:sz w:val="28"/>
        </w:rPr>
        <w:t>
      с. Урджар, ул. Гагарина № 121, средняя школа им. Абая, тел. 8(722-30) 3-46-14.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Ленинградская, Жалын, Асфандиярова, Мичурина, Маметовой, Сейфуллина нечетные номера сторона № 65-95, Семушкина нечетные номера сторона № 83-167, четные номера сторона № 88-176, Бухар-Жырау, Белеуханова нечетные номера сторона № 83-177, четные номера сторона № 116-212, Гагарина нечетные номера сторона № 49-121а, четные номера сторона 42-134, Барлыкбая, Щепина нечетные номера сторона № 3-23, четные номера сторона № 4-26, Воронкова четные номера сторона № 102-200, нечетные номера сторона № 111-209, Лермонтова.</w:t>
      </w:r>
      <w:r>
        <w:br/>
      </w:r>
      <w:r>
        <w:rPr>
          <w:rFonts w:ascii="Times New Roman"/>
          <w:b w:val="false"/>
          <w:i w:val="false"/>
          <w:color w:val="000000"/>
          <w:sz w:val="28"/>
        </w:rPr>
        <w:t>
      </w:t>
      </w:r>
      <w:r>
        <w:rPr>
          <w:rFonts w:ascii="Times New Roman"/>
          <w:b/>
          <w:i w:val="false"/>
          <w:color w:val="000000"/>
          <w:sz w:val="28"/>
        </w:rPr>
        <w:t xml:space="preserve">31. </w:t>
      </w:r>
      <w:r>
        <w:rPr>
          <w:rFonts w:ascii="Times New Roman"/>
          <w:b w:val="false"/>
          <w:i w:val="false"/>
          <w:color w:val="000000"/>
          <w:sz w:val="28"/>
        </w:rPr>
        <w:t>Жалынский избирательный участок № 1034</w:t>
      </w:r>
      <w:r>
        <w:br/>
      </w:r>
      <w:r>
        <w:rPr>
          <w:rFonts w:ascii="Times New Roman"/>
          <w:b w:val="false"/>
          <w:i w:val="false"/>
          <w:color w:val="000000"/>
          <w:sz w:val="28"/>
        </w:rPr>
        <w:t>
      с. Урджар, ул. Кабанбая № 161, почтовое отделение № 3, тел. 8(722-30) 3-35-83.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Алтынсарина, Недоступова, Овода, Олжаева, Сандыбаева, Абая нечетные номера сторона № 115-171, четные номера сторона № 116-180/6, Богембая, Старокожева с № 116 до конца, Гайдара, Горького.</w:t>
      </w:r>
      <w:r>
        <w:br/>
      </w:r>
      <w:r>
        <w:rPr>
          <w:rFonts w:ascii="Times New Roman"/>
          <w:b w:val="false"/>
          <w:i w:val="false"/>
          <w:color w:val="000000"/>
          <w:sz w:val="28"/>
        </w:rPr>
        <w:t>
      </w:t>
      </w:r>
      <w:r>
        <w:rPr>
          <w:rFonts w:ascii="Times New Roman"/>
          <w:b/>
          <w:i w:val="false"/>
          <w:color w:val="000000"/>
          <w:sz w:val="28"/>
        </w:rPr>
        <w:t xml:space="preserve">32. </w:t>
      </w:r>
      <w:r>
        <w:rPr>
          <w:rFonts w:ascii="Times New Roman"/>
          <w:b w:val="false"/>
          <w:i w:val="false"/>
          <w:color w:val="000000"/>
          <w:sz w:val="28"/>
        </w:rPr>
        <w:t>Центральный избирательный участок № 1035</w:t>
      </w:r>
      <w:r>
        <w:br/>
      </w:r>
      <w:r>
        <w:rPr>
          <w:rFonts w:ascii="Times New Roman"/>
          <w:b w:val="false"/>
          <w:i w:val="false"/>
          <w:color w:val="000000"/>
          <w:sz w:val="28"/>
        </w:rPr>
        <w:t>
      с. Урджар, пр. Абылайхана № 128, районный дом культуры, тел. 8(722-30) 3-43-32.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Урджар, улицы Кабанбая № 1-55, Старокожева № 1-85, З. Космодемьянской, Борцов, Фрунзе № 2-30, Жумадилова № 2-75, Алтайская № 1-16, Кудайбердиева № 2-83, Игенбаева № 1-49, Рыскулова № 26-100, Жамбыла № 6-45, Жандосова № 3-23, Мухаметкаримова, Абая № 1-56/27, пр. Абылайхана № 130/3-130/28, Пушкина, Айгожина.</w:t>
      </w:r>
      <w:r>
        <w:br/>
      </w:r>
      <w:r>
        <w:rPr>
          <w:rFonts w:ascii="Times New Roman"/>
          <w:b w:val="false"/>
          <w:i w:val="false"/>
          <w:color w:val="000000"/>
          <w:sz w:val="28"/>
        </w:rPr>
        <w:t>
      </w:t>
      </w:r>
      <w:r>
        <w:rPr>
          <w:rFonts w:ascii="Times New Roman"/>
          <w:b/>
          <w:i w:val="false"/>
          <w:color w:val="000000"/>
          <w:sz w:val="28"/>
        </w:rPr>
        <w:t xml:space="preserve">33. </w:t>
      </w:r>
      <w:r>
        <w:rPr>
          <w:rFonts w:ascii="Times New Roman"/>
          <w:b w:val="false"/>
          <w:i w:val="false"/>
          <w:color w:val="000000"/>
          <w:sz w:val="28"/>
        </w:rPr>
        <w:t>Кызылтуский избирательный участок № 1036</w:t>
      </w:r>
      <w:r>
        <w:br/>
      </w:r>
      <w:r>
        <w:rPr>
          <w:rFonts w:ascii="Times New Roman"/>
          <w:b w:val="false"/>
          <w:i w:val="false"/>
          <w:color w:val="000000"/>
          <w:sz w:val="28"/>
        </w:rPr>
        <w:t>
      с. Кызыл-Ту, ул. Ленина № 3, Кишкенетауская средняя школа, тел. 8(722-30) 2-04-23.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Кызыл-Ту, фермы, центр Кишкенетауская СШ.</w:t>
      </w:r>
      <w:r>
        <w:br/>
      </w:r>
      <w:r>
        <w:rPr>
          <w:rFonts w:ascii="Times New Roman"/>
          <w:b w:val="false"/>
          <w:i w:val="false"/>
          <w:color w:val="000000"/>
          <w:sz w:val="28"/>
        </w:rPr>
        <w:t>
      </w:t>
      </w:r>
      <w:r>
        <w:rPr>
          <w:rFonts w:ascii="Times New Roman"/>
          <w:b/>
          <w:i w:val="false"/>
          <w:color w:val="000000"/>
          <w:sz w:val="28"/>
        </w:rPr>
        <w:t xml:space="preserve">34. </w:t>
      </w:r>
      <w:r>
        <w:rPr>
          <w:rFonts w:ascii="Times New Roman"/>
          <w:b w:val="false"/>
          <w:i w:val="false"/>
          <w:color w:val="000000"/>
          <w:sz w:val="28"/>
        </w:rPr>
        <w:t>Бургонский избирательный участок № 1037</w:t>
      </w:r>
      <w:r>
        <w:br/>
      </w:r>
      <w:r>
        <w:rPr>
          <w:rFonts w:ascii="Times New Roman"/>
          <w:b w:val="false"/>
          <w:i w:val="false"/>
          <w:color w:val="000000"/>
          <w:sz w:val="28"/>
        </w:rPr>
        <w:t>
      с. Бургон, Бургонская средняя школа, тел. 8(722-30) 27-3-00.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Бургон и прилегающие фермы, центр, школа.</w:t>
      </w:r>
      <w:r>
        <w:br/>
      </w:r>
      <w:r>
        <w:rPr>
          <w:rFonts w:ascii="Times New Roman"/>
          <w:b w:val="false"/>
          <w:i w:val="false"/>
          <w:color w:val="000000"/>
          <w:sz w:val="28"/>
        </w:rPr>
        <w:t>
      </w:t>
      </w:r>
      <w:r>
        <w:rPr>
          <w:rFonts w:ascii="Times New Roman"/>
          <w:b/>
          <w:i w:val="false"/>
          <w:color w:val="000000"/>
          <w:sz w:val="28"/>
        </w:rPr>
        <w:t xml:space="preserve">35. </w:t>
      </w:r>
      <w:r>
        <w:rPr>
          <w:rFonts w:ascii="Times New Roman"/>
          <w:b w:val="false"/>
          <w:i w:val="false"/>
          <w:color w:val="000000"/>
          <w:sz w:val="28"/>
        </w:rPr>
        <w:t>Бестерекский избирательный участок № 1038</w:t>
      </w:r>
      <w:r>
        <w:br/>
      </w:r>
      <w:r>
        <w:rPr>
          <w:rFonts w:ascii="Times New Roman"/>
          <w:b w:val="false"/>
          <w:i w:val="false"/>
          <w:color w:val="000000"/>
          <w:sz w:val="28"/>
        </w:rPr>
        <w:t>
      с. Бестерек, ул. Мира № 40, средняя школа им. Хасенова, тел. 8(722-30) 2-90-90.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Бестерек, все дома по улице Ауэзова, Абая, Мира, Ардагерлер, Байтурсынова, Гагарина, Б. Момышулы, Аубакирова.</w:t>
      </w:r>
      <w:r>
        <w:br/>
      </w:r>
      <w:r>
        <w:rPr>
          <w:rFonts w:ascii="Times New Roman"/>
          <w:b w:val="false"/>
          <w:i w:val="false"/>
          <w:color w:val="000000"/>
          <w:sz w:val="28"/>
        </w:rPr>
        <w:t>
      </w:t>
      </w:r>
      <w:r>
        <w:rPr>
          <w:rFonts w:ascii="Times New Roman"/>
          <w:b/>
          <w:i w:val="false"/>
          <w:color w:val="000000"/>
          <w:sz w:val="28"/>
        </w:rPr>
        <w:t xml:space="preserve">36. </w:t>
      </w:r>
      <w:r>
        <w:rPr>
          <w:rFonts w:ascii="Times New Roman"/>
          <w:b w:val="false"/>
          <w:i w:val="false"/>
          <w:color w:val="000000"/>
          <w:sz w:val="28"/>
        </w:rPr>
        <w:t>Кабанбайский избирательный участок № 1039</w:t>
      </w:r>
      <w:r>
        <w:br/>
      </w:r>
      <w:r>
        <w:rPr>
          <w:rFonts w:ascii="Times New Roman"/>
          <w:b w:val="false"/>
          <w:i w:val="false"/>
          <w:color w:val="000000"/>
          <w:sz w:val="28"/>
        </w:rPr>
        <w:t>
      с. Ер-Кабанбай, ул. Ауэзова № 10, Ер Кабанбайская средняя школа, тел. 8(722-30) 2-31-39.</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Кабанбай, все дома по улице Абая, Ауэзова, Толегенова, Кашаубаева, Кудайбердиева.</w:t>
      </w:r>
      <w:r>
        <w:br/>
      </w:r>
      <w:r>
        <w:rPr>
          <w:rFonts w:ascii="Times New Roman"/>
          <w:b w:val="false"/>
          <w:i w:val="false"/>
          <w:color w:val="000000"/>
          <w:sz w:val="28"/>
        </w:rPr>
        <w:t>
      </w:t>
      </w:r>
      <w:r>
        <w:rPr>
          <w:rFonts w:ascii="Times New Roman"/>
          <w:b/>
          <w:i w:val="false"/>
          <w:color w:val="000000"/>
          <w:sz w:val="28"/>
        </w:rPr>
        <w:t xml:space="preserve">37. </w:t>
      </w:r>
      <w:r>
        <w:rPr>
          <w:rFonts w:ascii="Times New Roman"/>
          <w:b w:val="false"/>
          <w:i w:val="false"/>
          <w:color w:val="000000"/>
          <w:sz w:val="28"/>
        </w:rPr>
        <w:t>Казымбетский избирательный участок № 1040</w:t>
      </w:r>
      <w:r>
        <w:br/>
      </w:r>
      <w:r>
        <w:rPr>
          <w:rFonts w:ascii="Times New Roman"/>
          <w:b w:val="false"/>
          <w:i w:val="false"/>
          <w:color w:val="000000"/>
          <w:sz w:val="28"/>
        </w:rPr>
        <w:t>
      с. Казымбет, Казымбетская средняя школа, тел. 8(722-30) 2-05-10.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Казымбет, все дома по улице Рыскулбекова, Рыскулова, Ауэзова, Кошкарбаева.</w:t>
      </w:r>
      <w:r>
        <w:br/>
      </w:r>
      <w:r>
        <w:rPr>
          <w:rFonts w:ascii="Times New Roman"/>
          <w:b w:val="false"/>
          <w:i w:val="false"/>
          <w:color w:val="000000"/>
          <w:sz w:val="28"/>
        </w:rPr>
        <w:t>
      </w:t>
      </w:r>
      <w:r>
        <w:rPr>
          <w:rFonts w:ascii="Times New Roman"/>
          <w:b/>
          <w:i w:val="false"/>
          <w:color w:val="000000"/>
          <w:sz w:val="28"/>
        </w:rPr>
        <w:t xml:space="preserve">38. </w:t>
      </w:r>
      <w:r>
        <w:rPr>
          <w:rFonts w:ascii="Times New Roman"/>
          <w:b w:val="false"/>
          <w:i w:val="false"/>
          <w:color w:val="000000"/>
          <w:sz w:val="28"/>
        </w:rPr>
        <w:t>Ново-Андреевский избирательный участок № 1041</w:t>
      </w:r>
      <w:r>
        <w:br/>
      </w:r>
      <w:r>
        <w:rPr>
          <w:rFonts w:ascii="Times New Roman"/>
          <w:b w:val="false"/>
          <w:i w:val="false"/>
          <w:color w:val="000000"/>
          <w:sz w:val="28"/>
        </w:rPr>
        <w:t>
      с. Ново-Андреевка, Панфилова № 6а, Баркытбельская средняя школа, тел. 8(722-30) 24-5-40.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Ново-Андреевка, все дома по улице Гагарина, Ч. Валиханова, Советская, Краснопартизанская, Мира, Панфилова, Юбилейная, Ауэзова.</w:t>
      </w:r>
      <w:r>
        <w:br/>
      </w:r>
      <w:r>
        <w:rPr>
          <w:rFonts w:ascii="Times New Roman"/>
          <w:b w:val="false"/>
          <w:i w:val="false"/>
          <w:color w:val="000000"/>
          <w:sz w:val="28"/>
        </w:rPr>
        <w:t>
      </w:t>
      </w:r>
      <w:r>
        <w:rPr>
          <w:rFonts w:ascii="Times New Roman"/>
          <w:b/>
          <w:i w:val="false"/>
          <w:color w:val="000000"/>
          <w:sz w:val="28"/>
        </w:rPr>
        <w:t xml:space="preserve">39. </w:t>
      </w:r>
      <w:r>
        <w:rPr>
          <w:rFonts w:ascii="Times New Roman"/>
          <w:b w:val="false"/>
          <w:i w:val="false"/>
          <w:color w:val="000000"/>
          <w:sz w:val="28"/>
        </w:rPr>
        <w:t>Покровский избирательный участок № 1042</w:t>
      </w:r>
      <w:r>
        <w:br/>
      </w:r>
      <w:r>
        <w:rPr>
          <w:rFonts w:ascii="Times New Roman"/>
          <w:b w:val="false"/>
          <w:i w:val="false"/>
          <w:color w:val="000000"/>
          <w:sz w:val="28"/>
        </w:rPr>
        <w:t>
      с. Покровка, Октябрьская № 50, Батпактинская основная школа, тел. 8(722-30) 2-05-00.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Покровка, улицы Подгорная, Октябрьская, Колхозная, 82 домов.</w:t>
      </w:r>
      <w:r>
        <w:br/>
      </w:r>
      <w:r>
        <w:rPr>
          <w:rFonts w:ascii="Times New Roman"/>
          <w:b w:val="false"/>
          <w:i w:val="false"/>
          <w:color w:val="000000"/>
          <w:sz w:val="28"/>
        </w:rPr>
        <w:t>
      </w:t>
      </w:r>
      <w:r>
        <w:rPr>
          <w:rFonts w:ascii="Times New Roman"/>
          <w:b/>
          <w:i w:val="false"/>
          <w:color w:val="000000"/>
          <w:sz w:val="28"/>
        </w:rPr>
        <w:t xml:space="preserve">40. </w:t>
      </w:r>
      <w:r>
        <w:rPr>
          <w:rFonts w:ascii="Times New Roman"/>
          <w:b w:val="false"/>
          <w:i w:val="false"/>
          <w:color w:val="000000"/>
          <w:sz w:val="28"/>
        </w:rPr>
        <w:t>Некрасовский избирательный участок № 1043</w:t>
      </w:r>
      <w:r>
        <w:br/>
      </w:r>
      <w:r>
        <w:rPr>
          <w:rFonts w:ascii="Times New Roman"/>
          <w:b w:val="false"/>
          <w:i w:val="false"/>
          <w:color w:val="000000"/>
          <w:sz w:val="28"/>
        </w:rPr>
        <w:t>
      с. Некрасовка, ул. Садовая № 2а, Некрасовская средняя школа, тел. 8(722-30) 2-02-53.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Некрасовка, все дома по улице Абая, Калинина, Партизанская, Садовая, К. Маркса, Трактовая.</w:t>
      </w:r>
      <w:r>
        <w:br/>
      </w:r>
      <w:r>
        <w:rPr>
          <w:rFonts w:ascii="Times New Roman"/>
          <w:b w:val="false"/>
          <w:i w:val="false"/>
          <w:color w:val="000000"/>
          <w:sz w:val="28"/>
        </w:rPr>
        <w:t>
      </w:t>
      </w:r>
      <w:r>
        <w:rPr>
          <w:rFonts w:ascii="Times New Roman"/>
          <w:b/>
          <w:i w:val="false"/>
          <w:color w:val="000000"/>
          <w:sz w:val="28"/>
        </w:rPr>
        <w:t xml:space="preserve">41. </w:t>
      </w:r>
      <w:r>
        <w:rPr>
          <w:rFonts w:ascii="Times New Roman"/>
          <w:b w:val="false"/>
          <w:i w:val="false"/>
          <w:color w:val="000000"/>
          <w:sz w:val="28"/>
        </w:rPr>
        <w:t>Благодатненский избирательный участок № 1044</w:t>
      </w:r>
      <w:r>
        <w:br/>
      </w:r>
      <w:r>
        <w:rPr>
          <w:rFonts w:ascii="Times New Roman"/>
          <w:b w:val="false"/>
          <w:i w:val="false"/>
          <w:color w:val="000000"/>
          <w:sz w:val="28"/>
        </w:rPr>
        <w:t>
      с. Благодатное, ул. Ленина № 51, Теректинская основная школа, тел. 8(722-30) 2-05-11.</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Благодатное, все дома по улице Ленина, Островского.</w:t>
      </w:r>
      <w:r>
        <w:br/>
      </w:r>
      <w:r>
        <w:rPr>
          <w:rFonts w:ascii="Times New Roman"/>
          <w:b w:val="false"/>
          <w:i w:val="false"/>
          <w:color w:val="000000"/>
          <w:sz w:val="28"/>
        </w:rPr>
        <w:t>
      </w:t>
      </w:r>
      <w:r>
        <w:rPr>
          <w:rFonts w:ascii="Times New Roman"/>
          <w:b/>
          <w:i w:val="false"/>
          <w:color w:val="000000"/>
          <w:sz w:val="28"/>
        </w:rPr>
        <w:t xml:space="preserve">42. </w:t>
      </w:r>
      <w:r>
        <w:rPr>
          <w:rFonts w:ascii="Times New Roman"/>
          <w:b w:val="false"/>
          <w:i w:val="false"/>
          <w:color w:val="000000"/>
          <w:sz w:val="28"/>
        </w:rPr>
        <w:t>Науалинский избирательный участок № 1045</w:t>
      </w:r>
      <w:r>
        <w:br/>
      </w:r>
      <w:r>
        <w:rPr>
          <w:rFonts w:ascii="Times New Roman"/>
          <w:b w:val="false"/>
          <w:i w:val="false"/>
          <w:color w:val="000000"/>
          <w:sz w:val="28"/>
        </w:rPr>
        <w:t>
      с. Науалы, ул. Р. Оразгали № 1, Науалинская средняя школа тел. 8(722-30) 28-2-23.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ул. Рахметова, северная часть села, все дома по улице Х. Казбекова, Ч. Валиханова, Байтурсынова, Кабанбая, Наурыз, Молдагуловой, Мукашбека, Абая, Р. Оразгали, Алтынсарина, Байсеитовой, Есенберлина, Рахметова, Желтоксан.</w:t>
      </w:r>
      <w:r>
        <w:br/>
      </w:r>
      <w:r>
        <w:rPr>
          <w:rFonts w:ascii="Times New Roman"/>
          <w:b w:val="false"/>
          <w:i w:val="false"/>
          <w:color w:val="000000"/>
          <w:sz w:val="28"/>
        </w:rPr>
        <w:t>
      </w:t>
      </w:r>
      <w:r>
        <w:rPr>
          <w:rFonts w:ascii="Times New Roman"/>
          <w:b/>
          <w:i w:val="false"/>
          <w:color w:val="000000"/>
          <w:sz w:val="28"/>
        </w:rPr>
        <w:t xml:space="preserve">43. </w:t>
      </w:r>
      <w:r>
        <w:rPr>
          <w:rFonts w:ascii="Times New Roman"/>
          <w:b w:val="false"/>
          <w:i w:val="false"/>
          <w:color w:val="000000"/>
          <w:sz w:val="28"/>
        </w:rPr>
        <w:t>Толеубековский избирательный участок № 1046</w:t>
      </w:r>
      <w:r>
        <w:br/>
      </w:r>
      <w:r>
        <w:rPr>
          <w:rFonts w:ascii="Times New Roman"/>
          <w:b w:val="false"/>
          <w:i w:val="false"/>
          <w:color w:val="000000"/>
          <w:sz w:val="28"/>
        </w:rPr>
        <w:t>
      с. Науалы, ул. Бухар Жырау, № 15А, дом культуры, тел. 8(722-30) 28-2-93.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юго-западная часть села, четные номера сторона улицы Рахметова, все дома по улице Муратбаева, Бухар-Жырау, Бигельдина, Ауэзова, Усатова, Абылайхана, Макатаева, Рахметова, Амангельды, Богенбая, Байкенже, Шакарима.</w:t>
      </w:r>
      <w:r>
        <w:br/>
      </w:r>
      <w:r>
        <w:rPr>
          <w:rFonts w:ascii="Times New Roman"/>
          <w:b w:val="false"/>
          <w:i w:val="false"/>
          <w:color w:val="000000"/>
          <w:sz w:val="28"/>
        </w:rPr>
        <w:t>
      </w:t>
      </w:r>
      <w:r>
        <w:rPr>
          <w:rFonts w:ascii="Times New Roman"/>
          <w:b/>
          <w:i w:val="false"/>
          <w:color w:val="000000"/>
          <w:sz w:val="28"/>
        </w:rPr>
        <w:t xml:space="preserve">44. </w:t>
      </w:r>
      <w:r>
        <w:rPr>
          <w:rFonts w:ascii="Times New Roman"/>
          <w:b w:val="false"/>
          <w:i w:val="false"/>
          <w:color w:val="000000"/>
          <w:sz w:val="28"/>
        </w:rPr>
        <w:t>Малакский избирательный участок № 1047</w:t>
      </w:r>
      <w:r>
        <w:br/>
      </w:r>
      <w:r>
        <w:rPr>
          <w:rFonts w:ascii="Times New Roman"/>
          <w:b w:val="false"/>
          <w:i w:val="false"/>
          <w:color w:val="000000"/>
          <w:sz w:val="28"/>
        </w:rPr>
        <w:t>
      с. Малак, клуб, тел. 8(722-30) 2-04-32.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Малак, улицы Амангельды, Маметова, Аль-Фараби.</w:t>
      </w:r>
      <w:r>
        <w:br/>
      </w:r>
      <w:r>
        <w:rPr>
          <w:rFonts w:ascii="Times New Roman"/>
          <w:b w:val="false"/>
          <w:i w:val="false"/>
          <w:color w:val="000000"/>
          <w:sz w:val="28"/>
        </w:rPr>
        <w:t>
      </w:t>
      </w:r>
      <w:r>
        <w:rPr>
          <w:rFonts w:ascii="Times New Roman"/>
          <w:b/>
          <w:i w:val="false"/>
          <w:color w:val="000000"/>
          <w:sz w:val="28"/>
        </w:rPr>
        <w:t xml:space="preserve">45. </w:t>
      </w:r>
      <w:r>
        <w:rPr>
          <w:rFonts w:ascii="Times New Roman"/>
          <w:b w:val="false"/>
          <w:i w:val="false"/>
          <w:color w:val="000000"/>
          <w:sz w:val="28"/>
        </w:rPr>
        <w:t>Колдененский избирательный участок № 1048</w:t>
      </w:r>
      <w:r>
        <w:br/>
      </w:r>
      <w:r>
        <w:rPr>
          <w:rFonts w:ascii="Times New Roman"/>
          <w:b w:val="false"/>
          <w:i w:val="false"/>
          <w:color w:val="000000"/>
          <w:sz w:val="28"/>
        </w:rPr>
        <w:t>
      с. Колденен, ул. Школьная № 15, Колдененская средняя школа, тел. 8(722-30) 25-2-42.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Колденен, все дома по улице Набережная, Би Боранбая, О. Молдагажыулы, Школьная, Ардагерлер, Макатаева, Б. Момышулы, Абая, А. Молдагулова.</w:t>
      </w:r>
      <w:r>
        <w:br/>
      </w:r>
      <w:r>
        <w:rPr>
          <w:rFonts w:ascii="Times New Roman"/>
          <w:b w:val="false"/>
          <w:i w:val="false"/>
          <w:color w:val="000000"/>
          <w:sz w:val="28"/>
        </w:rPr>
        <w:t>
      </w:t>
      </w:r>
      <w:r>
        <w:rPr>
          <w:rFonts w:ascii="Times New Roman"/>
          <w:b/>
          <w:i w:val="false"/>
          <w:color w:val="000000"/>
          <w:sz w:val="28"/>
        </w:rPr>
        <w:t xml:space="preserve">46. </w:t>
      </w:r>
      <w:r>
        <w:rPr>
          <w:rFonts w:ascii="Times New Roman"/>
          <w:b w:val="false"/>
          <w:i w:val="false"/>
          <w:color w:val="000000"/>
          <w:sz w:val="28"/>
        </w:rPr>
        <w:t>Кокозекский избирательный участок № 1049</w:t>
      </w:r>
      <w:r>
        <w:br/>
      </w:r>
      <w:r>
        <w:rPr>
          <w:rFonts w:ascii="Times New Roman"/>
          <w:b w:val="false"/>
          <w:i w:val="false"/>
          <w:color w:val="000000"/>
          <w:sz w:val="28"/>
        </w:rPr>
        <w:t>
      с. Кокозек, Ленина № 73, сельский дом культуры, тел. 8(722-30) 27-3-48.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Кокозек и отгонный участок Баракбай, все дома по улице Ленина, Краснопартизанская, Панфилова, Амангельды, Степная, Красноармейская, Жаланшская, Гастелло, Джамбула, Колхозная, Школьная, Кусакская, Комсомольская, Матросова, Тарбагатайская.</w:t>
      </w:r>
      <w:r>
        <w:br/>
      </w:r>
      <w:r>
        <w:rPr>
          <w:rFonts w:ascii="Times New Roman"/>
          <w:b w:val="false"/>
          <w:i w:val="false"/>
          <w:color w:val="000000"/>
          <w:sz w:val="28"/>
        </w:rPr>
        <w:t>
      </w:t>
      </w:r>
      <w:r>
        <w:rPr>
          <w:rFonts w:ascii="Times New Roman"/>
          <w:b/>
          <w:i w:val="false"/>
          <w:color w:val="000000"/>
          <w:sz w:val="28"/>
        </w:rPr>
        <w:t xml:space="preserve">47. </w:t>
      </w:r>
      <w:r>
        <w:rPr>
          <w:rFonts w:ascii="Times New Roman"/>
          <w:b w:val="false"/>
          <w:i w:val="false"/>
          <w:color w:val="000000"/>
          <w:sz w:val="28"/>
        </w:rPr>
        <w:t>Ельтайский избирательный участок № 1050</w:t>
      </w:r>
      <w:r>
        <w:br/>
      </w:r>
      <w:r>
        <w:rPr>
          <w:rFonts w:ascii="Times New Roman"/>
          <w:b w:val="false"/>
          <w:i w:val="false"/>
          <w:color w:val="000000"/>
          <w:sz w:val="28"/>
        </w:rPr>
        <w:t>
      с. Ельтай, ул. Бухар № 74, средняя школа им. Игенбаева, тел. 8(722-30) 2-90-91, 3-54-85.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Ельтай, все дома по улице Бухар, Кенес, Абая, Маметова, Молдагуловой, Майлина, М. Уалханулы, Ауэзова, Кабанбая, Шаянбая, Алтынсарина, Самратбека, Джамбула, Амангельды, Рыскулова, Данабек, Сейфуллина, Жансугурова.</w:t>
      </w:r>
      <w:r>
        <w:br/>
      </w:r>
      <w:r>
        <w:rPr>
          <w:rFonts w:ascii="Times New Roman"/>
          <w:b w:val="false"/>
          <w:i w:val="false"/>
          <w:color w:val="000000"/>
          <w:sz w:val="28"/>
        </w:rPr>
        <w:t>
      </w:t>
      </w:r>
      <w:r>
        <w:rPr>
          <w:rFonts w:ascii="Times New Roman"/>
          <w:b/>
          <w:i w:val="false"/>
          <w:color w:val="000000"/>
          <w:sz w:val="28"/>
        </w:rPr>
        <w:t xml:space="preserve">48. </w:t>
      </w:r>
      <w:r>
        <w:rPr>
          <w:rFonts w:ascii="Times New Roman"/>
          <w:b w:val="false"/>
          <w:i w:val="false"/>
          <w:color w:val="000000"/>
          <w:sz w:val="28"/>
        </w:rPr>
        <w:t>Жайтобинский избирательный участок № 1051</w:t>
      </w:r>
      <w:r>
        <w:br/>
      </w:r>
      <w:r>
        <w:rPr>
          <w:rFonts w:ascii="Times New Roman"/>
          <w:b w:val="false"/>
          <w:i w:val="false"/>
          <w:color w:val="000000"/>
          <w:sz w:val="28"/>
        </w:rPr>
        <w:t>
      с. Маканчи, ул. Найманбаева № 155, средняя школа им. Сейфуллина, тел. 8(722-39) 4-044-85.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четные номера сторона ул. Б. Майлина, нечетные номера сторона ул. А. Найманбаева, северная и западная части аула полностью, улицы Е. Сагимбекова № 86-119, Майлина четные номера № 4-32, Найманбаева четные номера № 161-189, Огизбаева № 19-62/а, Талмурзина № 24-60, Амангельды № 1/1-34, Байботанова № 2-17, Габдуллина № 1-14, Жансугурова № 1-12, Чехова № 1-17/14, Кажимукана № 1-35, Жас-Кайрат № 1-25, Абая № 89-126/3, Жамбыла № 86-151, Доненбекова № 16-63.</w:t>
      </w:r>
      <w:r>
        <w:br/>
      </w:r>
      <w:r>
        <w:rPr>
          <w:rFonts w:ascii="Times New Roman"/>
          <w:b w:val="false"/>
          <w:i w:val="false"/>
          <w:color w:val="000000"/>
          <w:sz w:val="28"/>
        </w:rPr>
        <w:t>
      </w:t>
      </w:r>
      <w:r>
        <w:rPr>
          <w:rFonts w:ascii="Times New Roman"/>
          <w:b/>
          <w:i w:val="false"/>
          <w:color w:val="000000"/>
          <w:sz w:val="28"/>
        </w:rPr>
        <w:t xml:space="preserve">49. </w:t>
      </w:r>
      <w:r>
        <w:rPr>
          <w:rFonts w:ascii="Times New Roman"/>
          <w:b w:val="false"/>
          <w:i w:val="false"/>
          <w:color w:val="000000"/>
          <w:sz w:val="28"/>
        </w:rPr>
        <w:t>Телекомский избирательный участок № 1052</w:t>
      </w:r>
      <w:r>
        <w:br/>
      </w:r>
      <w:r>
        <w:rPr>
          <w:rFonts w:ascii="Times New Roman"/>
          <w:b w:val="false"/>
          <w:i w:val="false"/>
          <w:color w:val="000000"/>
          <w:sz w:val="28"/>
        </w:rPr>
        <w:t>
      с. Маканчи, Кабанбая № 56, отделение узла телекоммуникаций, тел. 8(722-39) 4-16-30.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четные номера сторона ул. А. Найманбаева до ул. А. Бапсанова, восточная сторона до р. Маканчинка и южная часть аула полностью, улицы Абеева № 1-81, Ибрагимова № 3-15, Жаканбаева № 1-61, Береговая № 1-30, Кудерина № 1-76, Татиева № 1-123, Кабанбая № 21-60, Бапсанова № 3-23, Каспакова № 2-26, Озмителя № 1-17, Найманбаева № 2-104, Кашаубаева № 15-35, Горького № 2-8.</w:t>
      </w:r>
      <w:r>
        <w:br/>
      </w:r>
      <w:r>
        <w:rPr>
          <w:rFonts w:ascii="Times New Roman"/>
          <w:b w:val="false"/>
          <w:i w:val="false"/>
          <w:color w:val="000000"/>
          <w:sz w:val="28"/>
        </w:rPr>
        <w:t>
      </w:t>
      </w:r>
      <w:r>
        <w:rPr>
          <w:rFonts w:ascii="Times New Roman"/>
          <w:b/>
          <w:i w:val="false"/>
          <w:color w:val="000000"/>
          <w:sz w:val="28"/>
        </w:rPr>
        <w:t xml:space="preserve">50. </w:t>
      </w:r>
      <w:r>
        <w:rPr>
          <w:rFonts w:ascii="Times New Roman"/>
          <w:b w:val="false"/>
          <w:i w:val="false"/>
          <w:color w:val="000000"/>
          <w:sz w:val="28"/>
        </w:rPr>
        <w:t>Мадениетский избирательный участок № 1053</w:t>
      </w:r>
      <w:r>
        <w:br/>
      </w:r>
      <w:r>
        <w:rPr>
          <w:rFonts w:ascii="Times New Roman"/>
          <w:b w:val="false"/>
          <w:i w:val="false"/>
          <w:color w:val="000000"/>
          <w:sz w:val="28"/>
        </w:rPr>
        <w:t>
      с. Маканчи, ул. Кабанбая № 64, сельский дом культуры, тел. 8(722-39) 4-04-80.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четные номера сторона ул. Е. Сагимбекова, нечетные номера сторона ул. Найманбаева, северная часть села до ул. А. Огизбаева и южная сторона села полностью, улицы Найманбаева № 1/1-155, Жаканбаева № 48-69, Горького № 12-29, Ибрагимова № 24-45, Кашаубаева № 24/1-57, Озмителя № 26-39, Архатбаева № 1/1-120, Е. Сагимбекова № 2/1-84, Каспакова № 22-52, Бапсанова № 50-55, Кабанбая 45/5-47/7.</w:t>
      </w:r>
      <w:r>
        <w:br/>
      </w:r>
      <w:r>
        <w:rPr>
          <w:rFonts w:ascii="Times New Roman"/>
          <w:b w:val="false"/>
          <w:i w:val="false"/>
          <w:color w:val="000000"/>
          <w:sz w:val="28"/>
        </w:rPr>
        <w:t>
      </w:t>
      </w:r>
      <w:r>
        <w:rPr>
          <w:rFonts w:ascii="Times New Roman"/>
          <w:b/>
          <w:i w:val="false"/>
          <w:color w:val="000000"/>
          <w:sz w:val="28"/>
        </w:rPr>
        <w:t xml:space="preserve">51. </w:t>
      </w:r>
      <w:r>
        <w:rPr>
          <w:rFonts w:ascii="Times New Roman"/>
          <w:b w:val="false"/>
          <w:i w:val="false"/>
          <w:color w:val="000000"/>
          <w:sz w:val="28"/>
        </w:rPr>
        <w:t>Мектепский избирательный участок № 1054</w:t>
      </w:r>
      <w:r>
        <w:br/>
      </w:r>
      <w:r>
        <w:rPr>
          <w:rFonts w:ascii="Times New Roman"/>
          <w:b w:val="false"/>
          <w:i w:val="false"/>
          <w:color w:val="000000"/>
          <w:sz w:val="28"/>
        </w:rPr>
        <w:t>
      с. Маканчи, ул. Ибрагимова № 30А, Маканчинская средняя школа, тел. 8(722-39) 4-11-68.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нечетные номера сторона ул. Е. Сагимбекова, четные номера сторона ул. Майлина, северная сторона, южная сторона аула полностью, улицы Е. Сагимбекова № 1/1-107, Абая № 1/1-83, 2-98, Доненбекова № 1-19, 2-12, Жамбыла № 9-107, 2-78, Шынкожа № 9-65, 10-88, Жертв репрессий № 1-29, 2-62, Сапина № 1-23, 2-50, Горького № 31-45, 32-50, Жаканбаева № 71-95, 76-112, Ибрагимова № 49-81, 32-62, Кабанбая № 51-78, 82-112, Озмителя № 33-53, 32-48, Каспакова № 47-63, 54-66, Бапсанова № 57-65, 56-60, Майлина № 7-23, подстанция № 1-4.</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 1055 Избирательный участок "Больница"</w:t>
      </w:r>
      <w:r>
        <w:br/>
      </w:r>
      <w:r>
        <w:rPr>
          <w:rFonts w:ascii="Times New Roman"/>
          <w:b w:val="false"/>
          <w:i w:val="false"/>
          <w:color w:val="000000"/>
          <w:sz w:val="28"/>
        </w:rPr>
        <w:t>
      с. Маканчи, ул. Найманбаева № 191, № 2 районная больница, тел. 8(722-39) 4-13-60.</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четные номера сторона ул. А. Найманбаева до ул. А. Бапсанова, восточная сторона до р. Маканчинка и северная часть села полностью, улицы Найманбаева № 110-180/3, Бапсанова № 3-31, Береговая № 13-56, Кудерина № 80-129, Абеева № 81-160, Татиева № 104-229, Токтарова № 1-20, Толеубекова № 1/а-35, Огизбаева № 2-18, Талмурзина № 2-22.</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Жагалауский избирательный участок № 1056</w:t>
      </w:r>
      <w:r>
        <w:br/>
      </w:r>
      <w:r>
        <w:rPr>
          <w:rFonts w:ascii="Times New Roman"/>
          <w:b w:val="false"/>
          <w:i w:val="false"/>
          <w:color w:val="000000"/>
          <w:sz w:val="28"/>
        </w:rPr>
        <w:t>
      с. Маканчи, ул. Сагиева № 12, здание ТОО "Маканшы-Жолдары", тел. 8(722-39) 4-16-36.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нечетные номера сторона ул. Кабанбая до р. Маканчинка, южная сторона села и восточная сторона до парка "Кабанбай", улицы Сапарова № 1-49, 16-32, Берикболова № 1-62, Бейсекенова № 1-12/7, Кашаубаева № 1-25, Ключевая № 1-34, Сагиева № 1-30, Кабанбая № 1-13/11.</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Найманбаевский избирательный участок № 1057</w:t>
      </w:r>
      <w:r>
        <w:br/>
      </w:r>
      <w:r>
        <w:rPr>
          <w:rFonts w:ascii="Times New Roman"/>
          <w:b w:val="false"/>
          <w:i w:val="false"/>
          <w:color w:val="000000"/>
          <w:sz w:val="28"/>
        </w:rPr>
        <w:t>
      с. Маканчи, ул. Берикболова № 46/а, средняя школа им. Найманбаева, тел. 8(722-39) 4-15-85.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Маканчи, северная часть с. Маканчи, восточная часть до парка "Победы", четные номера сторона улицы Кабанбая, Кабанбая № 6/1-30, 18 кв. домов № 22, 24, 30, 28, Берикболова № 53-203, Тарбагатая № 1-65/а, Бейсекенова № 13-37, Сагиева № 32/1-54, Заречная № 1/1-29, Лермонтова № 1-16, Шакенова 1/1-38, Аль-Фараби № 1/1-51, Валиханова № 3-35, Жангельдина № 3-24, Панфилова № 2-24/2, Космонавтов № 1-12, Ауэзова № 1-17, Маяковского № 1-15, Калинина № 1-17.</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Каратуминский избирательный участок № 1058</w:t>
      </w:r>
      <w:r>
        <w:br/>
      </w:r>
      <w:r>
        <w:rPr>
          <w:rFonts w:ascii="Times New Roman"/>
          <w:b w:val="false"/>
          <w:i w:val="false"/>
          <w:color w:val="000000"/>
          <w:sz w:val="28"/>
        </w:rPr>
        <w:t>
      с. Каратума, ул. Абая № 71, Каратуминская средняя школа, тел. 8(722-39) 4-51-92.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Каратума, к/хоз. "Жас-Кайрат", все дома по улице Наурыз, Джамбула, Найманбаева, Абая, Кабанбая, Шынкожа.</w:t>
      </w:r>
      <w:r>
        <w:br/>
      </w:r>
      <w:r>
        <w:rPr>
          <w:rFonts w:ascii="Times New Roman"/>
          <w:b w:val="false"/>
          <w:i w:val="false"/>
          <w:color w:val="000000"/>
          <w:sz w:val="28"/>
        </w:rPr>
        <w:t>
      </w:t>
      </w:r>
      <w:r>
        <w:rPr>
          <w:rFonts w:ascii="Times New Roman"/>
          <w:b/>
          <w:i w:val="false"/>
          <w:color w:val="000000"/>
          <w:sz w:val="28"/>
        </w:rPr>
        <w:t xml:space="preserve">56. </w:t>
      </w:r>
      <w:r>
        <w:rPr>
          <w:rFonts w:ascii="Times New Roman"/>
          <w:b w:val="false"/>
          <w:i w:val="false"/>
          <w:color w:val="000000"/>
          <w:sz w:val="28"/>
        </w:rPr>
        <w:t>Каратальский избирательный участок № 1059</w:t>
      </w:r>
      <w:r>
        <w:br/>
      </w:r>
      <w:r>
        <w:rPr>
          <w:rFonts w:ascii="Times New Roman"/>
          <w:b w:val="false"/>
          <w:i w:val="false"/>
          <w:color w:val="000000"/>
          <w:sz w:val="28"/>
        </w:rPr>
        <w:t>
      с. Каратал, ул. Женис, Каратальская средняя школа, тел. 8(722-39) 4-16-77.</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Каратал, все дома по улице Ардагера, Бейбитшилик, Шынкожа, А. Байтурсынова, Жастар, Жениса, Б. Момышулы, Кабанбая.</w:t>
      </w:r>
      <w:r>
        <w:br/>
      </w:r>
      <w:r>
        <w:rPr>
          <w:rFonts w:ascii="Times New Roman"/>
          <w:b w:val="false"/>
          <w:i w:val="false"/>
          <w:color w:val="000000"/>
          <w:sz w:val="28"/>
        </w:rPr>
        <w:t>
      </w:t>
      </w:r>
      <w:r>
        <w:rPr>
          <w:rFonts w:ascii="Times New Roman"/>
          <w:b/>
          <w:i w:val="false"/>
          <w:color w:val="000000"/>
          <w:sz w:val="28"/>
        </w:rPr>
        <w:t xml:space="preserve">57. </w:t>
      </w:r>
      <w:r>
        <w:rPr>
          <w:rFonts w:ascii="Times New Roman"/>
          <w:b w:val="false"/>
          <w:i w:val="false"/>
          <w:color w:val="000000"/>
          <w:sz w:val="28"/>
        </w:rPr>
        <w:t>Бекетский избирательный участок № 1060</w:t>
      </w:r>
      <w:r>
        <w:br/>
      </w:r>
      <w:r>
        <w:rPr>
          <w:rFonts w:ascii="Times New Roman"/>
          <w:b w:val="false"/>
          <w:i w:val="false"/>
          <w:color w:val="000000"/>
          <w:sz w:val="28"/>
        </w:rPr>
        <w:t>
      с. Бекет, ул. Кабанбая, здание ТОО "Байтурсын", тел. 8(722-39) 4-08-86.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Бекет, все дома по улице Кабанбая, Б. Момышулы, Богенбая, Найманбаева, Боранбая.</w:t>
      </w:r>
      <w:r>
        <w:br/>
      </w:r>
      <w:r>
        <w:rPr>
          <w:rFonts w:ascii="Times New Roman"/>
          <w:b w:val="false"/>
          <w:i w:val="false"/>
          <w:color w:val="000000"/>
          <w:sz w:val="28"/>
        </w:rPr>
        <w:t>
      </w:t>
      </w:r>
      <w:r>
        <w:rPr>
          <w:rFonts w:ascii="Times New Roman"/>
          <w:b/>
          <w:i w:val="false"/>
          <w:color w:val="000000"/>
          <w:sz w:val="28"/>
        </w:rPr>
        <w:t>58.</w:t>
      </w:r>
      <w:r>
        <w:rPr>
          <w:rFonts w:ascii="Times New Roman"/>
          <w:b w:val="false"/>
          <w:i w:val="false"/>
          <w:color w:val="000000"/>
          <w:sz w:val="28"/>
        </w:rPr>
        <w:t>Бугыбайский избирательный участок № 1061</w:t>
      </w:r>
      <w:r>
        <w:br/>
      </w:r>
      <w:r>
        <w:rPr>
          <w:rFonts w:ascii="Times New Roman"/>
          <w:b w:val="false"/>
          <w:i w:val="false"/>
          <w:color w:val="000000"/>
          <w:sz w:val="28"/>
        </w:rPr>
        <w:t>
      с. Бугубай, ул. Кабанбая № 1, Бугыбайская основная школа, тел. 8(722-39) 4-83-45.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Бугыбай и Атыгай, улицы Наурыз, Кабанбая.</w:t>
      </w:r>
      <w:r>
        <w:br/>
      </w:r>
      <w:r>
        <w:rPr>
          <w:rFonts w:ascii="Times New Roman"/>
          <w:b w:val="false"/>
          <w:i w:val="false"/>
          <w:color w:val="000000"/>
          <w:sz w:val="28"/>
        </w:rPr>
        <w:t>
      </w:t>
      </w:r>
      <w:r>
        <w:rPr>
          <w:rFonts w:ascii="Times New Roman"/>
          <w:b/>
          <w:i w:val="false"/>
          <w:color w:val="000000"/>
          <w:sz w:val="28"/>
        </w:rPr>
        <w:t xml:space="preserve">59. </w:t>
      </w:r>
      <w:r>
        <w:rPr>
          <w:rFonts w:ascii="Times New Roman"/>
          <w:b w:val="false"/>
          <w:i w:val="false"/>
          <w:color w:val="000000"/>
          <w:sz w:val="28"/>
        </w:rPr>
        <w:t>Коктальский избирательный участок № 1062</w:t>
      </w:r>
      <w:r>
        <w:br/>
      </w:r>
      <w:r>
        <w:rPr>
          <w:rFonts w:ascii="Times New Roman"/>
          <w:b w:val="false"/>
          <w:i w:val="false"/>
          <w:color w:val="000000"/>
          <w:sz w:val="28"/>
        </w:rPr>
        <w:t>
      с. Коктал, улица Кенеса № 2, дом молодежи "Самал", тел. 8(722-39) 4-73-75.</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Коктал, все дома по улице Амангельды, А. Кашаубаева, Абая, Кенеса, Бейбитшилик, А. Шожикова, Найманбаева.</w:t>
      </w:r>
      <w:r>
        <w:br/>
      </w:r>
      <w:r>
        <w:rPr>
          <w:rFonts w:ascii="Times New Roman"/>
          <w:b w:val="false"/>
          <w:i w:val="false"/>
          <w:color w:val="000000"/>
          <w:sz w:val="28"/>
        </w:rPr>
        <w:t>
      </w:t>
      </w:r>
      <w:r>
        <w:rPr>
          <w:rFonts w:ascii="Times New Roman"/>
          <w:b/>
          <w:i w:val="false"/>
          <w:color w:val="000000"/>
          <w:sz w:val="28"/>
        </w:rPr>
        <w:t xml:space="preserve">60. </w:t>
      </w:r>
      <w:r>
        <w:rPr>
          <w:rFonts w:ascii="Times New Roman"/>
          <w:b w:val="false"/>
          <w:i w:val="false"/>
          <w:color w:val="000000"/>
          <w:sz w:val="28"/>
        </w:rPr>
        <w:t>Благодарненский избирательный участок № 1063</w:t>
      </w:r>
      <w:r>
        <w:br/>
      </w:r>
      <w:r>
        <w:rPr>
          <w:rFonts w:ascii="Times New Roman"/>
          <w:b w:val="false"/>
          <w:i w:val="false"/>
          <w:color w:val="000000"/>
          <w:sz w:val="28"/>
        </w:rPr>
        <w:t>
      с. Благодарное, ул. Школьная, Благодарненская средняя школа, тел. 8(722-39) 4-55-46.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Благодарное, все дома по улице Центральная, Школьная, Рабочая, Краснопартизанская, Чапаева, Комсомольская, Набережная, Подгорная, Базарная, Степная.</w:t>
      </w:r>
      <w:r>
        <w:br/>
      </w:r>
      <w:r>
        <w:rPr>
          <w:rFonts w:ascii="Times New Roman"/>
          <w:b w:val="false"/>
          <w:i w:val="false"/>
          <w:color w:val="000000"/>
          <w:sz w:val="28"/>
        </w:rPr>
        <w:t>
      </w:t>
      </w:r>
      <w:r>
        <w:rPr>
          <w:rFonts w:ascii="Times New Roman"/>
          <w:b/>
          <w:i w:val="false"/>
          <w:color w:val="000000"/>
          <w:sz w:val="28"/>
        </w:rPr>
        <w:t xml:space="preserve">61. </w:t>
      </w:r>
      <w:r>
        <w:rPr>
          <w:rFonts w:ascii="Times New Roman"/>
          <w:b w:val="false"/>
          <w:i w:val="false"/>
          <w:color w:val="000000"/>
          <w:sz w:val="28"/>
        </w:rPr>
        <w:t>Кызыл-Жулдузский избирательный участок № 1064</w:t>
      </w:r>
      <w:r>
        <w:br/>
      </w:r>
      <w:r>
        <w:rPr>
          <w:rFonts w:ascii="Times New Roman"/>
          <w:b w:val="false"/>
          <w:i w:val="false"/>
          <w:color w:val="000000"/>
          <w:sz w:val="28"/>
        </w:rPr>
        <w:t>
      с. Кызыл-Жулдуз, ул. Набережная № 11, фельдшерский пункт Кызыл-Жулдыз, тел. 8(722-39) 4-87-11.</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Кызыл-Жулдуз, улицы Колхозная, Набережная.</w:t>
      </w:r>
      <w:r>
        <w:br/>
      </w:r>
      <w:r>
        <w:rPr>
          <w:rFonts w:ascii="Times New Roman"/>
          <w:b w:val="false"/>
          <w:i w:val="false"/>
          <w:color w:val="000000"/>
          <w:sz w:val="28"/>
        </w:rPr>
        <w:t>
      </w:t>
      </w:r>
      <w:r>
        <w:rPr>
          <w:rFonts w:ascii="Times New Roman"/>
          <w:b/>
          <w:i w:val="false"/>
          <w:color w:val="000000"/>
          <w:sz w:val="28"/>
        </w:rPr>
        <w:t xml:space="preserve">62. </w:t>
      </w:r>
      <w:r>
        <w:rPr>
          <w:rFonts w:ascii="Times New Roman"/>
          <w:b w:val="false"/>
          <w:i w:val="false"/>
          <w:color w:val="000000"/>
          <w:sz w:val="28"/>
        </w:rPr>
        <w:t>Коктерекский избирательный участок № 1065</w:t>
      </w:r>
      <w:r>
        <w:br/>
      </w:r>
      <w:r>
        <w:rPr>
          <w:rFonts w:ascii="Times New Roman"/>
          <w:b w:val="false"/>
          <w:i w:val="false"/>
          <w:color w:val="000000"/>
          <w:sz w:val="28"/>
        </w:rPr>
        <w:t>
      с. Коктерек, ул. Кабанбая № 46, Коктерекская средняя школа, тел. 8(722-39) 4-56-34.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Коктерек, участки Бартобе, Нугумар и ферма № 2, все дома по улице Ш. Садуакасова, Найманбаева, Абая, Б. Момышулы, А. Молдагулова, Маметова, Кабанбая, Ауэзова, Иманова, Шынкожа, участок Еки аша, ферма № 4, Наурыз, Алтынсарина, Омира, Джамбула.</w:t>
      </w:r>
      <w:r>
        <w:br/>
      </w:r>
      <w:r>
        <w:rPr>
          <w:rFonts w:ascii="Times New Roman"/>
          <w:b w:val="false"/>
          <w:i w:val="false"/>
          <w:color w:val="000000"/>
          <w:sz w:val="28"/>
        </w:rPr>
        <w:t>
      </w:t>
      </w:r>
      <w:r>
        <w:rPr>
          <w:rFonts w:ascii="Times New Roman"/>
          <w:b/>
          <w:i w:val="false"/>
          <w:color w:val="000000"/>
          <w:sz w:val="28"/>
        </w:rPr>
        <w:t xml:space="preserve">63. </w:t>
      </w:r>
      <w:r>
        <w:rPr>
          <w:rFonts w:ascii="Times New Roman"/>
          <w:b w:val="false"/>
          <w:i w:val="false"/>
          <w:color w:val="000000"/>
          <w:sz w:val="28"/>
        </w:rPr>
        <w:t>Кайындинский избирательный участок № 1066</w:t>
      </w:r>
      <w:r>
        <w:br/>
      </w:r>
      <w:r>
        <w:rPr>
          <w:rFonts w:ascii="Times New Roman"/>
          <w:b w:val="false"/>
          <w:i w:val="false"/>
          <w:color w:val="000000"/>
          <w:sz w:val="28"/>
        </w:rPr>
        <w:t>
      с. Кайынды, ул. Бейбитшилик № 27, Кайындинская средняя школа, тел. 8(722-39) 4-88-93.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Кайынды, улицы Бейбитшилик, Тарбагатай.</w:t>
      </w:r>
      <w:r>
        <w:br/>
      </w:r>
      <w:r>
        <w:rPr>
          <w:rFonts w:ascii="Times New Roman"/>
          <w:b w:val="false"/>
          <w:i w:val="false"/>
          <w:color w:val="000000"/>
          <w:sz w:val="28"/>
        </w:rPr>
        <w:t>
      </w:t>
      </w:r>
      <w:r>
        <w:rPr>
          <w:rFonts w:ascii="Times New Roman"/>
          <w:b/>
          <w:i w:val="false"/>
          <w:color w:val="000000"/>
          <w:sz w:val="28"/>
        </w:rPr>
        <w:t xml:space="preserve">64. </w:t>
      </w:r>
      <w:r>
        <w:rPr>
          <w:rFonts w:ascii="Times New Roman"/>
          <w:b w:val="false"/>
          <w:i w:val="false"/>
          <w:color w:val="000000"/>
          <w:sz w:val="28"/>
        </w:rPr>
        <w:t>Кызыл-Булакский избирательный участок № 1067</w:t>
      </w:r>
      <w:r>
        <w:br/>
      </w:r>
      <w:r>
        <w:rPr>
          <w:rFonts w:ascii="Times New Roman"/>
          <w:b w:val="false"/>
          <w:i w:val="false"/>
          <w:color w:val="000000"/>
          <w:sz w:val="28"/>
        </w:rPr>
        <w:t>
      с. Кызыл-Булак, ул. Центральная № 17, Кызыл-Булакская средняя школа, тел. 8(722-39) 4-88-96.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Кызыл-Булак, все дома по улице Центральная, Кызылбулак, Танбалы.</w:t>
      </w:r>
      <w:r>
        <w:br/>
      </w:r>
      <w:r>
        <w:rPr>
          <w:rFonts w:ascii="Times New Roman"/>
          <w:b w:val="false"/>
          <w:i w:val="false"/>
          <w:color w:val="000000"/>
          <w:sz w:val="28"/>
        </w:rPr>
        <w:t>
      </w:t>
      </w:r>
      <w:r>
        <w:rPr>
          <w:rFonts w:ascii="Times New Roman"/>
          <w:b/>
          <w:i w:val="false"/>
          <w:color w:val="000000"/>
          <w:sz w:val="28"/>
        </w:rPr>
        <w:t xml:space="preserve">65. </w:t>
      </w:r>
      <w:r>
        <w:rPr>
          <w:rFonts w:ascii="Times New Roman"/>
          <w:b w:val="false"/>
          <w:i w:val="false"/>
          <w:color w:val="000000"/>
          <w:sz w:val="28"/>
        </w:rPr>
        <w:t>Карабутинский избирательный участок № 1068</w:t>
      </w:r>
      <w:r>
        <w:br/>
      </w:r>
      <w:r>
        <w:rPr>
          <w:rFonts w:ascii="Times New Roman"/>
          <w:b w:val="false"/>
          <w:i w:val="false"/>
          <w:color w:val="000000"/>
          <w:sz w:val="28"/>
        </w:rPr>
        <w:t>
      с. Карабута, ул. Абая № 1, Карабутинская средняя школа, тел. 8(722-39) 4-66-39.</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Карабута, отгонные участки Мукур, 6-я бригада, 2-я бригада, все дома по улице Абая, Ауэзова, Кабанбая, Найманбаева, Наурыз, Рыскулова, Жамбыла, Рыскулбекова, Сабаз, Мустафа Озтурук.</w:t>
      </w:r>
      <w:r>
        <w:br/>
      </w:r>
      <w:r>
        <w:rPr>
          <w:rFonts w:ascii="Times New Roman"/>
          <w:b w:val="false"/>
          <w:i w:val="false"/>
          <w:color w:val="000000"/>
          <w:sz w:val="28"/>
        </w:rPr>
        <w:t>
      </w:t>
      </w:r>
      <w:r>
        <w:rPr>
          <w:rFonts w:ascii="Times New Roman"/>
          <w:b/>
          <w:i w:val="false"/>
          <w:color w:val="000000"/>
          <w:sz w:val="28"/>
        </w:rPr>
        <w:t xml:space="preserve">66. </w:t>
      </w:r>
      <w:r>
        <w:rPr>
          <w:rFonts w:ascii="Times New Roman"/>
          <w:b w:val="false"/>
          <w:i w:val="false"/>
          <w:color w:val="000000"/>
          <w:sz w:val="28"/>
        </w:rPr>
        <w:t>Акшокинский избирательный участок № 1069</w:t>
      </w:r>
      <w:r>
        <w:br/>
      </w:r>
      <w:r>
        <w:rPr>
          <w:rFonts w:ascii="Times New Roman"/>
          <w:b w:val="false"/>
          <w:i w:val="false"/>
          <w:color w:val="000000"/>
          <w:sz w:val="28"/>
        </w:rPr>
        <w:t>
      с. Акшокы, Найманбаева № 83, Акшокинская средняя школа, тел. 8(722-39) 4-61-94.</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Акшокы, отгонные участки "Карабас", "Алтыбай", "Ушкатты" и "Узунбулак", все дома по улице Найманбаева, Б. Момышулы, Жангельдина, Маметова, Молдагуловой, Садуова, Мунайтпасова.</w:t>
      </w:r>
      <w:r>
        <w:br/>
      </w:r>
      <w:r>
        <w:rPr>
          <w:rFonts w:ascii="Times New Roman"/>
          <w:b w:val="false"/>
          <w:i w:val="false"/>
          <w:color w:val="000000"/>
          <w:sz w:val="28"/>
        </w:rPr>
        <w:t>
      </w:t>
      </w:r>
      <w:r>
        <w:rPr>
          <w:rFonts w:ascii="Times New Roman"/>
          <w:b/>
          <w:i w:val="false"/>
          <w:color w:val="000000"/>
          <w:sz w:val="28"/>
        </w:rPr>
        <w:t xml:space="preserve">67. </w:t>
      </w:r>
      <w:r>
        <w:rPr>
          <w:rFonts w:ascii="Times New Roman"/>
          <w:b w:val="false"/>
          <w:i w:val="false"/>
          <w:color w:val="000000"/>
          <w:sz w:val="28"/>
        </w:rPr>
        <w:t>Подгорненский избирательный участок № 1070</w:t>
      </w:r>
      <w:r>
        <w:br/>
      </w:r>
      <w:r>
        <w:rPr>
          <w:rFonts w:ascii="Times New Roman"/>
          <w:b w:val="false"/>
          <w:i w:val="false"/>
          <w:color w:val="000000"/>
          <w:sz w:val="28"/>
        </w:rPr>
        <w:t>
      с. Подгорное, ул. Центральная № 13, Подгорненская начальная школа.</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Подгорное, все дома по улице Центральная, Береговая.</w:t>
      </w:r>
      <w:r>
        <w:br/>
      </w:r>
      <w:r>
        <w:rPr>
          <w:rFonts w:ascii="Times New Roman"/>
          <w:b w:val="false"/>
          <w:i w:val="false"/>
          <w:color w:val="000000"/>
          <w:sz w:val="28"/>
        </w:rPr>
        <w:t>
      </w:t>
      </w:r>
      <w:r>
        <w:rPr>
          <w:rFonts w:ascii="Times New Roman"/>
          <w:b/>
          <w:i w:val="false"/>
          <w:color w:val="000000"/>
          <w:sz w:val="28"/>
        </w:rPr>
        <w:t xml:space="preserve">68. </w:t>
      </w:r>
      <w:r>
        <w:rPr>
          <w:rFonts w:ascii="Times New Roman"/>
          <w:b w:val="false"/>
          <w:i w:val="false"/>
          <w:color w:val="000000"/>
          <w:sz w:val="28"/>
        </w:rPr>
        <w:t>Бахтинский избирательный участок № 1071</w:t>
      </w:r>
      <w:r>
        <w:br/>
      </w:r>
      <w:r>
        <w:rPr>
          <w:rFonts w:ascii="Times New Roman"/>
          <w:b w:val="false"/>
          <w:i w:val="false"/>
          <w:color w:val="000000"/>
          <w:sz w:val="28"/>
        </w:rPr>
        <w:t>
      с. Бахты, Кабанбая № 1, сельский клуб, тел. 8(722-39) 4-43-22.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восточная часть с. Бахты, все дома по улице Идришева, Иманова, Маметова, Ауэзова, Сагимбаева.</w:t>
      </w:r>
      <w:r>
        <w:br/>
      </w:r>
      <w:r>
        <w:rPr>
          <w:rFonts w:ascii="Times New Roman"/>
          <w:b w:val="false"/>
          <w:i w:val="false"/>
          <w:color w:val="000000"/>
          <w:sz w:val="28"/>
        </w:rPr>
        <w:t>
      </w:t>
      </w:r>
      <w:r>
        <w:rPr>
          <w:rFonts w:ascii="Times New Roman"/>
          <w:b/>
          <w:i w:val="false"/>
          <w:color w:val="000000"/>
          <w:sz w:val="28"/>
        </w:rPr>
        <w:t xml:space="preserve">69. </w:t>
      </w:r>
      <w:r>
        <w:rPr>
          <w:rFonts w:ascii="Times New Roman"/>
          <w:b w:val="false"/>
          <w:i w:val="false"/>
          <w:color w:val="000000"/>
          <w:sz w:val="28"/>
        </w:rPr>
        <w:t>Сахариевский избирательный участок № 1071</w:t>
      </w:r>
      <w:r>
        <w:br/>
      </w:r>
      <w:r>
        <w:rPr>
          <w:rFonts w:ascii="Times New Roman"/>
          <w:b w:val="false"/>
          <w:i w:val="false"/>
          <w:color w:val="000000"/>
          <w:sz w:val="28"/>
        </w:rPr>
        <w:t>
      с. Бахты, ул. Алтынсарина № 18, средняя школа им. Сахариева, тел. 8(722-39) 2-43-38.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западной части с. Бахты, все дома по улице Кокозекская, Жангельдина, Абая, Алтынсарина, 50 лет Казахстана, Кабанбая, Найманбаева, Джамбула, Абылайхана, Гагарина, Богенбая, Б. Момышулы, Мадвакасова, Заготзерно.</w:t>
      </w:r>
      <w:r>
        <w:br/>
      </w:r>
      <w:r>
        <w:rPr>
          <w:rFonts w:ascii="Times New Roman"/>
          <w:b w:val="false"/>
          <w:i w:val="false"/>
          <w:color w:val="000000"/>
          <w:sz w:val="28"/>
        </w:rPr>
        <w:t>
      </w:t>
      </w:r>
      <w:r>
        <w:rPr>
          <w:rFonts w:ascii="Times New Roman"/>
          <w:b/>
          <w:i w:val="false"/>
          <w:color w:val="000000"/>
          <w:sz w:val="28"/>
        </w:rPr>
        <w:t xml:space="preserve">70. </w:t>
      </w:r>
      <w:r>
        <w:rPr>
          <w:rFonts w:ascii="Times New Roman"/>
          <w:b w:val="false"/>
          <w:i w:val="false"/>
          <w:color w:val="000000"/>
          <w:sz w:val="28"/>
        </w:rPr>
        <w:t>Карабулакский избирательный участок № 1073</w:t>
      </w:r>
      <w:r>
        <w:br/>
      </w:r>
      <w:r>
        <w:rPr>
          <w:rFonts w:ascii="Times New Roman"/>
          <w:b w:val="false"/>
          <w:i w:val="false"/>
          <w:color w:val="000000"/>
          <w:sz w:val="28"/>
        </w:rPr>
        <w:t>
      с. Карабулак, ул. Жансугурова № 5, Карабулакская средняя школа, тел. 8(722-39) 4-44-88.</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Карабулак, отгонные участки "Уали", "Кол карын", "Жулдуз" и Шолпан, все дома по улице Алаколь, Абая, Кабанбая, Найманбаева, Баекенов, Т. Есимбая, Бейбитшилик, Ауэзова, Жансугурова, Желтоксан, Сары-Арка, Кенжалова, Кошекова.</w:t>
      </w:r>
      <w:r>
        <w:br/>
      </w:r>
      <w:r>
        <w:rPr>
          <w:rFonts w:ascii="Times New Roman"/>
          <w:b w:val="false"/>
          <w:i w:val="false"/>
          <w:color w:val="000000"/>
          <w:sz w:val="28"/>
        </w:rPr>
        <w:t>
      </w:t>
      </w:r>
      <w:r>
        <w:rPr>
          <w:rFonts w:ascii="Times New Roman"/>
          <w:b/>
          <w:i w:val="false"/>
          <w:color w:val="000000"/>
          <w:sz w:val="28"/>
        </w:rPr>
        <w:t xml:space="preserve">71. </w:t>
      </w:r>
      <w:r>
        <w:rPr>
          <w:rFonts w:ascii="Times New Roman"/>
          <w:b w:val="false"/>
          <w:i w:val="false"/>
          <w:color w:val="000000"/>
          <w:sz w:val="28"/>
        </w:rPr>
        <w:t>Барлык-Арасанский избирательный участок № 1074</w:t>
      </w:r>
      <w:r>
        <w:br/>
      </w:r>
      <w:r>
        <w:rPr>
          <w:rFonts w:ascii="Times New Roman"/>
          <w:b w:val="false"/>
          <w:i w:val="false"/>
          <w:color w:val="000000"/>
          <w:sz w:val="28"/>
        </w:rPr>
        <w:t>
      с. Барлык-Арасан, ул. Абая № 43, Габдуллина основная школа, тел. 8(722-39) 4-80-13.</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Барлык-Арасан, улица Абая.</w:t>
      </w:r>
      <w:r>
        <w:br/>
      </w:r>
      <w:r>
        <w:rPr>
          <w:rFonts w:ascii="Times New Roman"/>
          <w:b w:val="false"/>
          <w:i w:val="false"/>
          <w:color w:val="000000"/>
          <w:sz w:val="28"/>
        </w:rPr>
        <w:t>
      </w:t>
      </w:r>
      <w:r>
        <w:rPr>
          <w:rFonts w:ascii="Times New Roman"/>
          <w:b/>
          <w:i w:val="false"/>
          <w:color w:val="000000"/>
          <w:sz w:val="28"/>
        </w:rPr>
        <w:t xml:space="preserve">72. </w:t>
      </w:r>
      <w:r>
        <w:rPr>
          <w:rFonts w:ascii="Times New Roman"/>
          <w:b w:val="false"/>
          <w:i w:val="false"/>
          <w:color w:val="000000"/>
          <w:sz w:val="28"/>
        </w:rPr>
        <w:t>Кабанбайский избирательный участок № 1075</w:t>
      </w:r>
      <w:r>
        <w:br/>
      </w:r>
      <w:r>
        <w:rPr>
          <w:rFonts w:ascii="Times New Roman"/>
          <w:b w:val="false"/>
          <w:i w:val="false"/>
          <w:color w:val="000000"/>
          <w:sz w:val="28"/>
        </w:rPr>
        <w:t>
      с. Жарбулак, ул. Конаева № 100, средняя школа им. Жарбулакская, тел. 8(722-39) 4-31-72.</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Жарбулак, восточная часть села и четные номера, часть улицы К. Шыбынтаева.</w:t>
      </w:r>
      <w:r>
        <w:br/>
      </w:r>
      <w:r>
        <w:rPr>
          <w:rFonts w:ascii="Times New Roman"/>
          <w:b w:val="false"/>
          <w:i w:val="false"/>
          <w:color w:val="000000"/>
          <w:sz w:val="28"/>
        </w:rPr>
        <w:t>
      </w:t>
      </w:r>
      <w:r>
        <w:rPr>
          <w:rFonts w:ascii="Times New Roman"/>
          <w:b/>
          <w:i w:val="false"/>
          <w:color w:val="000000"/>
          <w:sz w:val="28"/>
        </w:rPr>
        <w:t xml:space="preserve">73. </w:t>
      </w:r>
      <w:r>
        <w:rPr>
          <w:rFonts w:ascii="Times New Roman"/>
          <w:b w:val="false"/>
          <w:i w:val="false"/>
          <w:color w:val="000000"/>
          <w:sz w:val="28"/>
        </w:rPr>
        <w:t>Алакольский избирательный участок № 1076</w:t>
      </w:r>
      <w:r>
        <w:br/>
      </w:r>
      <w:r>
        <w:rPr>
          <w:rFonts w:ascii="Times New Roman"/>
          <w:b w:val="false"/>
          <w:i w:val="false"/>
          <w:color w:val="000000"/>
          <w:sz w:val="28"/>
        </w:rPr>
        <w:t>
      с. Жарбулак, ул. Е. Жумадилова № 1, средняя школа им. Майлина, тел. 8(722-39) 4-80-66.</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с. Жарбулак, западная часть села и нечетные номера, сторона улицы К. Шыбынтаева.</w:t>
      </w:r>
      <w:r>
        <w:br/>
      </w:r>
      <w:r>
        <w:rPr>
          <w:rFonts w:ascii="Times New Roman"/>
          <w:b w:val="false"/>
          <w:i w:val="false"/>
          <w:color w:val="000000"/>
          <w:sz w:val="28"/>
        </w:rPr>
        <w:t>
      </w:t>
      </w:r>
      <w:r>
        <w:rPr>
          <w:rFonts w:ascii="Times New Roman"/>
          <w:b/>
          <w:i w:val="false"/>
          <w:color w:val="000000"/>
          <w:sz w:val="28"/>
        </w:rPr>
        <w:t xml:space="preserve">74. </w:t>
      </w:r>
      <w:r>
        <w:rPr>
          <w:rFonts w:ascii="Times New Roman"/>
          <w:b w:val="false"/>
          <w:i w:val="false"/>
          <w:color w:val="000000"/>
          <w:sz w:val="28"/>
        </w:rPr>
        <w:t>Воинский избирательный участок № 1077</w:t>
      </w:r>
      <w:r>
        <w:br/>
      </w:r>
      <w:r>
        <w:rPr>
          <w:rFonts w:ascii="Times New Roman"/>
          <w:b w:val="false"/>
          <w:i w:val="false"/>
          <w:color w:val="000000"/>
          <w:sz w:val="28"/>
        </w:rPr>
        <w:t>
      с. Маканчи.</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в/ч 2086 в с. Маканчи.</w:t>
      </w:r>
      <w:r>
        <w:br/>
      </w:r>
      <w:r>
        <w:rPr>
          <w:rFonts w:ascii="Times New Roman"/>
          <w:b w:val="false"/>
          <w:i w:val="false"/>
          <w:color w:val="000000"/>
          <w:sz w:val="28"/>
        </w:rPr>
        <w:t>
      </w:t>
      </w:r>
      <w:r>
        <w:rPr>
          <w:rFonts w:ascii="Times New Roman"/>
          <w:b/>
          <w:i w:val="false"/>
          <w:color w:val="000000"/>
          <w:sz w:val="28"/>
        </w:rPr>
        <w:t xml:space="preserve">75. </w:t>
      </w:r>
      <w:r>
        <w:rPr>
          <w:rFonts w:ascii="Times New Roman"/>
          <w:b w:val="false"/>
          <w:i w:val="false"/>
          <w:color w:val="000000"/>
          <w:sz w:val="28"/>
        </w:rPr>
        <w:t>Жарбулакский избирательный участок № 1078</w:t>
      </w:r>
      <w:r>
        <w:br/>
      </w:r>
      <w:r>
        <w:rPr>
          <w:rFonts w:ascii="Times New Roman"/>
          <w:b w:val="false"/>
          <w:i w:val="false"/>
          <w:color w:val="000000"/>
          <w:sz w:val="28"/>
        </w:rPr>
        <w:t>
      с. Жарбулак.</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в/ч 2086 в с. Жарбулак.</w:t>
      </w:r>
      <w:r>
        <w:br/>
      </w:r>
      <w:r>
        <w:rPr>
          <w:rFonts w:ascii="Times New Roman"/>
          <w:b w:val="false"/>
          <w:i w:val="false"/>
          <w:color w:val="000000"/>
          <w:sz w:val="28"/>
        </w:rPr>
        <w:t>
      </w:t>
      </w:r>
      <w:r>
        <w:rPr>
          <w:rFonts w:ascii="Times New Roman"/>
          <w:b/>
          <w:i w:val="false"/>
          <w:color w:val="000000"/>
          <w:sz w:val="28"/>
        </w:rPr>
        <w:t xml:space="preserve">76. </w:t>
      </w:r>
      <w:r>
        <w:rPr>
          <w:rFonts w:ascii="Times New Roman"/>
          <w:b w:val="false"/>
          <w:i w:val="false"/>
          <w:color w:val="000000"/>
          <w:sz w:val="28"/>
        </w:rPr>
        <w:t>Пограничный избирательный участок № 1079</w:t>
      </w:r>
      <w:r>
        <w:br/>
      </w:r>
      <w:r>
        <w:rPr>
          <w:rFonts w:ascii="Times New Roman"/>
          <w:b w:val="false"/>
          <w:i w:val="false"/>
          <w:color w:val="000000"/>
          <w:sz w:val="28"/>
        </w:rPr>
        <w:t>
      с. Бахты.</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в/ч 2086 в с. Бахты.</w:t>
      </w:r>
      <w:r>
        <w:br/>
      </w:r>
      <w:r>
        <w:rPr>
          <w:rFonts w:ascii="Times New Roman"/>
          <w:b w:val="false"/>
          <w:i w:val="false"/>
          <w:color w:val="000000"/>
          <w:sz w:val="28"/>
        </w:rPr>
        <w:t>
      </w:t>
      </w:r>
      <w:r>
        <w:rPr>
          <w:rFonts w:ascii="Times New Roman"/>
          <w:b/>
          <w:i w:val="false"/>
          <w:color w:val="000000"/>
          <w:sz w:val="28"/>
        </w:rPr>
        <w:t xml:space="preserve">77. </w:t>
      </w:r>
      <w:r>
        <w:rPr>
          <w:rFonts w:ascii="Times New Roman"/>
          <w:b w:val="false"/>
          <w:i w:val="false"/>
          <w:color w:val="000000"/>
          <w:sz w:val="28"/>
        </w:rPr>
        <w:t>Заставский избирательный участок № 1080</w:t>
      </w:r>
      <w:r>
        <w:br/>
      </w:r>
      <w:r>
        <w:rPr>
          <w:rFonts w:ascii="Times New Roman"/>
          <w:b w:val="false"/>
          <w:i w:val="false"/>
          <w:color w:val="000000"/>
          <w:sz w:val="28"/>
        </w:rPr>
        <w:t>
      с. Акшокы.</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в/ч 2086 в с. Акшокы.</w:t>
      </w:r>
      <w:r>
        <w:br/>
      </w:r>
      <w:r>
        <w:rPr>
          <w:rFonts w:ascii="Times New Roman"/>
          <w:b w:val="false"/>
          <w:i w:val="false"/>
          <w:color w:val="000000"/>
          <w:sz w:val="28"/>
        </w:rPr>
        <w:t>
      </w:t>
      </w:r>
      <w:r>
        <w:rPr>
          <w:rFonts w:ascii="Times New Roman"/>
          <w:b/>
          <w:i w:val="false"/>
          <w:color w:val="000000"/>
          <w:sz w:val="28"/>
        </w:rPr>
        <w:t xml:space="preserve">78. </w:t>
      </w:r>
      <w:r>
        <w:rPr>
          <w:rFonts w:ascii="Times New Roman"/>
          <w:b w:val="false"/>
          <w:i w:val="false"/>
          <w:color w:val="000000"/>
          <w:sz w:val="28"/>
        </w:rPr>
        <w:t>Мезенцевский избирательный участок № 1081</w:t>
      </w:r>
      <w:r>
        <w:br/>
      </w:r>
      <w:r>
        <w:rPr>
          <w:rFonts w:ascii="Times New Roman"/>
          <w:b w:val="false"/>
          <w:i w:val="false"/>
          <w:color w:val="000000"/>
          <w:sz w:val="28"/>
        </w:rPr>
        <w:t>
      с. Акшокы.</w:t>
      </w:r>
      <w:r>
        <w:br/>
      </w:r>
      <w:r>
        <w:rPr>
          <w:rFonts w:ascii="Times New Roman"/>
          <w:b w:val="false"/>
          <w:i w:val="false"/>
          <w:color w:val="000000"/>
          <w:sz w:val="28"/>
        </w:rPr>
        <w:t>
      Границы избирательного участка:</w:t>
      </w:r>
      <w:r>
        <w:br/>
      </w:r>
      <w:r>
        <w:rPr>
          <w:rFonts w:ascii="Times New Roman"/>
          <w:b w:val="false"/>
          <w:i w:val="false"/>
          <w:color w:val="000000"/>
          <w:sz w:val="28"/>
        </w:rPr>
        <w:t>
      В границах в/ч 2086 в с. Акшокы.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аппарата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акима Урджарского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Сыркеев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