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b4bc" w14:textId="266b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17 марта 2011 года N 144. Зарегистрировано Управлением юстиции Урджарского района Департамента юстиции Восточно-Казахстанской области 05 апреля 2011 года за N 5-18-114. Прекращено действие по истечении срока, на который постановление было принято (письмо аппарата акима Урджарского района от 06 марта 2012 года № 04-09/540)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Урджарского района от 06.03.2012 № 04-09/540).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№ 1787-ХII «О социальной защите граждан, пострадавших вследствие ядерных испытаний на Семипалатинском испытательном ядерном полигоне», в целях поддержки различных групп населения, испытывающих затруднения в трудоустройстве, и расширении системы государственных гарантий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в 2011 году будут организованы оплачиваемые общественные работы, виды, объемы работ, источники финансирования и конкретные условия общественных работ, перечень видов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участников общественных работ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2011 год, с 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в зоне радиационной 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инвалидам, работникам, не достигшим восемнадцатилетнего возраста) возможность работать неполный рабочий день, а также применять гибкие формы организации рабочего времени с учетом особенностей условий труда соответствующей категории 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Урджарского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распространяется на трудовые отношения, возникшие с 1 февраля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постановления возложить на заместителя акима района Чукаева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 Байсинов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 № 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в 2011 году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работы, виды работ, объем,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2525"/>
        <w:gridCol w:w="2470"/>
        <w:gridCol w:w="2374"/>
        <w:gridCol w:w="1181"/>
        <w:gridCol w:w="1909"/>
        <w:gridCol w:w="2118"/>
      </w:tblGrid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работодателей и организаций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ООР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Урджарского района ВКО"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подготовка для сдачи в архив, регистрация, размножение, уборка помещений и территории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25-30 документов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Урджарского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озеленение, текущий ремонт здания акимата, ремонт улиц и мостов, уточнение похозяйственных книг, участие в переписи населения, уборка снега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7000-8000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моста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 домов, 100 улиц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Акжарского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текущий ремонт здания акимата, ремонт улиц, мостов, помощь в уточнении похозяйственных книг, участие в переписи населения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клумб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улиц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Колдененского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благоустройство, озеленение, очистка от снега, участие в переписи населения, ремонт водопроводов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25-30 документов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Бестерекского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охрана, ремонт улиц и мостов, очистка  снега, участие в переписи, посадка саженцев, очистка арыков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га площади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 арыка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моста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 Тилекского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очистка снега, посадка саженцев, участие в переписи, помощь в уточнении похозяйственных книг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Егинсуского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канала "Амангельди-Егинсу", текущий ремонт здания акимата, очистка  снега, участие в переписи, посадка деревьев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снега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тн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дома, 20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клумб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Ельтайского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деревьев, участие в переписи, очистка снега, ремонт здания акимата, уточнение похозяйственных книг, ремонт улиц и мостов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деревьев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 площади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Жогаргы Егинсуского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очистка снега, участие в переписи, посадка деревьев, уход за одинокими престарелыми и инвалидами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Кокозекского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ремонт улиц и мостов, очистка снега, участие в переписи, ремонт водопроводов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км водопровода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клумбы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Науалинского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участие в переписи, посадка деревьев, ремонт здания акимата, уточнение похозяйственных книг, ремонт улиц и мостов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деревьев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 площади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моста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км арыка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Ново-Андреевского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ремонтно-строительные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Салкынбельского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похозяйственных книг, участие в переписи, очистка снега, ремонт водопровода, посадка деревьев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человек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 арыка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Коныршаулинского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участие в переписи, посадка деревьев, текущий ремонт здания акимата, уточнение похозяйственных книг, ремонт улиц и мостов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снега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 арыка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моста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улиц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Алтыншокинского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очистка снега, участие в переписи, посадка деревьев, уход за одинокими престарелыми и инвалидами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Каракольского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улиц и мостов, очистка снега, участие в переписи, ремонт водопроводов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км водопровода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км арыка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Шолпанского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очистка снега, участие в переписи, посадка деревьев, помощь одиноким престарелым и инвалидам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Маканчинского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озеленение, текущий ремонт здания акимата, охрана, ремонт улиц и мостов, уточнение похозяйственных книг, очистка снега, участие в переписи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3000-4000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м, 25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домов, 85 улиц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Акшокинского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участие в переписи, посадка деревьев, ремонт здания акимата, уточнение похозяйственных книг, ремонт улиц и мостов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тн гравия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Бахтинского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очистка снега, участие в переписи, посадка деревьев, помощь одиноким престарелым и инвалидам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Благодарненского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очистка снега, участие в переписи, посадка саженцев, помощь одиноким престарелым и инвалидам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Кабанбайского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ремонт улиц и мостов,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одиноким престарелым и инвалидам, текущий ремонт здания акимата, уточнение похозяйственных книг, благоустройство территории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Карабулакского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очистка снега, участие в переписи населения, посадка саженцев, помощь одиноким престарелым и инвалидам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Карабутинского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улиц и мостов, очистка снега, участие в переписи населения, ремонт водопроводов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улиц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Каратальского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ремонтные работы, помощь одиноким пенсионерам, ветеранам ВОВ, инвалидам, участие в переписи, проведение мероприятий против вредителей сельского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 голов КРС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 голов МРС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Каратуминского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акимата, очистка снега, участие в переписи населения, посадка деревьев, помощь одиноким престарелым и инвалидам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тн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Коктальского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похозяйственных книг, очистка снега, участие в переписи населения, очистка арыков, посадка деревьев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человек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 арыка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Коктерекского сельского округа"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участие в переписи населения, посадка деревьев, текущий ремонт здания акимата, уточнение похозяйственных книг, ремонт улиц и мостов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снега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 арыка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400-450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"Урджарский районный отдел внутренних дел"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порядка, работа с документами, доставка срочной корреспонденции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(по согласованию)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охрана объекта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суд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доставка корреспонденции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200-250 дел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территориальный отдел ГУ "Администратор судов ВКО"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доставка корреспонденции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1200-1250 штук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Маканчинский территориальный отдел ГУ "Администратор судов ВКО"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отправка документов по электронной почте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2000-3000 дел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 ГЦВП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Выборка документов для пересчета, помощь в оформлении макета дел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 решений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"Урджарский районный отдел департамента казначейства по ВКО" (по согласованию)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 государственным учреждениям, регистрация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350-400 штук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Урджарского района ВКО"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документов, уборка, восстановление стирающихся текстов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коробок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листов, 120 запросов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350-400 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Урджарского районного акимата и отдел развития языков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мероприятий, уборка, ремонтные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мер. в месяц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Урджарскому району налогового департамента по ВКО"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"Урджарское  районное управление юстиции ВКО"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документирования населения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документов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"Урджарский районный отдел занятости и социальных программ ВКО"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 социальных выплат и занятости, уборка помещений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дел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 уголовно-исполнительная инспекция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документации и архивные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в день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6-15 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"Урджарский районный отдел образования"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уборка территории, озеленение, ремонтные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Урджарского района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делопроизводства, доставка срочной корреспонденции, уборка территории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док. в день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мед объединение № 1 Урджарского района ВКО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ремонтные работы и подготовка отопительных систем и котлов к зиме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саженцев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мед объединение № 2 Урджарского района ВКО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ремонтные работы 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"Центр первичной врачебно- санитарной помощи № 2"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делопроизводства, благоустройство, озеленение, ремонтные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20-25 дел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 газеты "Уакыт тынысы"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благоустройство и озеленение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клумбы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  (по согласованию)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3000-3500 документов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финансовый отдел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доставка корреспонденции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дел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50-200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"Территориальный центр социальных услуг "Шапагат"Урджарского района"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озеленение, ремонтные работы, охрана, помощь одиноким пенсионерам и инвалидам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 лицей имени Абая"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ремонт, очистка снега, помощь по выращиванию овощей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снега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имени Крупской"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работы, очистка снега, помощь в ведении документации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снега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тн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имени Горького"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и ремонтные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имени Жансугурова"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работы, уборка территории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предприятие Урджарского района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покраска автобусных остановок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остановок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"Профшкола № 20"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озеленение, сезонные отопительные работы, очистка снега, охрана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филиал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по ВКО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технических паспортов  недвижимого имущества, работа с документами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 штук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 двора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 домов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"Территориальная инспекция Урджарского района комитета государственной инспекции Агропромышленного комплекса"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компьютерную базу сельскохозяйственной техники и скота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ед. в месяц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ветеринарная лаборатория (по согласованию)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Уборочные работы в лаборатории, работа с документами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2000-2500 пробирок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"Тойшыбек" (по согласованию)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кондуктор автобуса внутри сельского маршрута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человек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района, работодатель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исходя из условий работы применяются гибкие формы организации рабочего времени, в том числе для инвалидов.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безработных; инструктаж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категории работников (женщины, имеющие несовершеннолетних детей, многодетные матери и другие лица с семейными обязанностями, инвалиды, лица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"Урджарский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 программ"             С. Семенова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144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Перечень видов оплачиваемых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Помощь организациям жилищно-коммунального хозяйства в уборке территорий сел, населенных пунктов, промышленных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Подсобные работы по строительству и ремонту дорог, прокладке водопроводных, газопроводных, канализационных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Участие в мелиоративных работах: в проведении противопаводковых мероприятий, очистке больших и малых мостов, русел головных каналов, арыков, ручьев, 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Работы по строительству, реконструкции, ремонту жилья, объектов социально-культурного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Участие в работах по восстановлению историко-архитектурных памятников, комплексов, заповедных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Экологическое оздоровление регионов (озеленение и благоустройство).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Помощь в организации масштабных мероприятий культурного назначения (спортивные соревнования, фестивали, праздники, смотры народного творчества и другие), организация досуга детей и подростков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Помощь в проведении республиканских и региональных общественных кампаний. Участие в переписи населения, социологических опросах, уточнение похозяйственных книг, работа в военкоматах, налоговых органах, с архивными документами, помощь в оформлении полигонных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Сезонные краткосрочные работы по откорму скота, птицы; выращиванию овощей и зерновых.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Участие в ветеринарных санитарно-профилактических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Участие в борьбе с вредителями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Уход за больными и престарелыми людьми, помощь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Участие в охране правопорядка и объектов, в том числе охрана дачных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Сезонно-отопительные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Уборка помещений, лестничных клеток и пролетов в жилых домах.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Помощь в проведении подписной кампании, доставка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Участие в подсобной работе в столовых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Заготовка дров в сельских округах.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