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59d33" w14:textId="c159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2010 года № 25-268-IV «О районном бюджете на 2011-2013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20 июня 2011 года N 29-305-IV. Зарегистрировано управлением юстиции Урджарского района Департамента юстиции Восточно-Казахстанской области 27 июня 2011 года за N 5-18-126. Прекращено действие по истечении срока действия (письмо Урджарского районного маслихата от 26 декабря 2011 года № 163-03/11)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 действия (письмо Урджарского районного маслихата от 26.12.2011 № 163-03/11).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32/379-IV от 27 сентября 2011 года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от 24 декабря 2010 года № 26/310-IV «Об областном бюджете на 2011-2013 годы»,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№ 30/353-IV от 8 июня 2011 года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24 декабря 2010 года № 26/310-IV «Об областном бюджете на 2011-2013 годы» (зарегистрировано в Реестре государственной регистрации нормативных правовых актов за № 2546 от 14 июня 2011 года) Урджарский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Внести в решение от 29 декабря 2010 года № 25-268-IV «О районном бюджете на 2011-2013 годы» (зарегистрировано в Реестре государственной регистрации нормативных правовых актов за № 5-18-108 от 31 декабря 2010 года, опубликовано в газете «Уақыт тынысы» от 17 января 2011 года в № 4, 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4 831 309,0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610 219,0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4 320,0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15 000,0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4 201 770,0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4 879 077,9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01 «Государственные услуги общего характера» 398 164,0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03 «Общественный порядок, безопасность, правовая, судебная, уголовно-исполнительная деятельность»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04 «Образование» 2 804 219,0 тысяч тенге;        функциональная группа 06 «Социальная помощь и социальное обеспечение» 372 219,0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07 «Жилищно-коммунальное хозяйство» 840 393,8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08 «Культура, спорт, туризм и информационное пространство» 111 407,0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10 «Сельское, водное, лесное, рыбное хозяйство, особо охраняемые природные территории, охрана окружающей среды и животного мира, земельные отношения» 128 519,0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11 «Промышленность, архитектурная; градостроительная и строительная деятельность» 9 769,0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12 «Транспорт и коммуникации» 130 481,0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функциональная группа 13 «Прочие» 67 063,0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26 260,0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-74 028,9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74028,9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01 «Государственные услуги общего характера»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003 «Капитальные расходы государственных органов 400,0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06 «Социальная помощь и социальное обеспечение»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021 "Капитальные расходы государственных органов" 1570,0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07 «Жилищно-коммунальное хозяйство»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028 "Развитие коммунального хозяйства" 75 021,0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функциональную группу 11 «Промышленность, архитектурная, градостроительная и строительная деятельность» дополнить: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программой 015 "Капитальные расходы государственных органов" 1570,0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приложения 1, 2 изложить в новой редакции.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Тлеуов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Бытымбаев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29-305-IV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"/>
        <w:gridCol w:w="614"/>
        <w:gridCol w:w="614"/>
        <w:gridCol w:w="9108"/>
        <w:gridCol w:w="2550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4831309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610219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273307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103202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33814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12028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3685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12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64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4201770</w:t>
            </w:r>
          </w:p>
        </w:tc>
      </w:tr>
      <w:tr>
        <w:trPr>
          <w:trHeight w:val="600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4201770</w:t>
            </w:r>
          </w:p>
        </w:tc>
      </w:tr>
      <w:tr>
        <w:trPr>
          <w:trHeight w:val="315" w:hRule="atLeast"/>
        </w:trPr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4201770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722"/>
        <w:gridCol w:w="722"/>
        <w:gridCol w:w="722"/>
        <w:gridCol w:w="593"/>
        <w:gridCol w:w="7618"/>
        <w:gridCol w:w="2507"/>
      </w:tblGrid>
      <w:tr>
        <w:trPr>
          <w:trHeight w:val="28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4879077,9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398164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333882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94028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89639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224364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213834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48993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48993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45877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0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12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2804219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84991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84991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63936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2610681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2607327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2569413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108547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102547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34452</w:t>
            </w:r>
          </w:p>
        </w:tc>
      </w:tr>
      <w:tr>
        <w:trPr>
          <w:trHeight w:val="1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372219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321151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321151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</w:t>
            </w:r>
          </w:p>
        </w:tc>
      </w:tr>
      <w:tr>
        <w:trPr>
          <w:trHeight w:val="12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27187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42259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15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51068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51068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840393,8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73830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11830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661811,8</w:t>
            </w:r>
          </w:p>
        </w:tc>
      </w:tr>
      <w:tr>
        <w:trPr>
          <w:trHeight w:val="9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75021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586790,8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527599,8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104752</w:t>
            </w:r>
          </w:p>
        </w:tc>
      </w:tr>
      <w:tr>
        <w:trPr>
          <w:trHeight w:val="9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10264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86398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111407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54695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54695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14242</w:t>
            </w:r>
          </w:p>
        </w:tc>
      </w:tr>
      <w:tr>
        <w:trPr>
          <w:trHeight w:val="3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13808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24976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4297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</w:t>
            </w:r>
          </w:p>
        </w:tc>
      </w:tr>
      <w:tr>
        <w:trPr>
          <w:trHeight w:val="13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6831</w:t>
            </w:r>
          </w:p>
        </w:tc>
      </w:tr>
      <w:tr>
        <w:trPr>
          <w:trHeight w:val="6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128519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40082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36765</w:t>
            </w:r>
          </w:p>
        </w:tc>
      </w:tr>
      <w:tr>
        <w:trPr>
          <w:trHeight w:val="9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8372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</w:t>
            </w:r>
          </w:p>
        </w:tc>
      </w:tr>
      <w:tr>
        <w:trPr>
          <w:trHeight w:val="6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5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6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9769</w:t>
            </w:r>
          </w:p>
        </w:tc>
      </w:tr>
      <w:tr>
        <w:trPr>
          <w:trHeight w:val="15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9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130481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67063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9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61160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32025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15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9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13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3082,1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3082,1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3082,1</w:t>
            </w:r>
          </w:p>
        </w:tc>
      </w:tr>
      <w:tr>
        <w:trPr>
          <w:trHeight w:val="6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3 082,1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8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6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9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9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6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-74028,9</w:t>
            </w:r>
          </w:p>
        </w:tc>
      </w:tr>
      <w:tr>
        <w:trPr>
          <w:trHeight w:val="6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74028,9</w:t>
            </w:r>
          </w:p>
        </w:tc>
      </w:tr>
      <w:tr>
        <w:trPr>
          <w:trHeight w:val="31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7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55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285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47768,9</w:t>
            </w:r>
          </w:p>
        </w:tc>
      </w:tr>
      <w:tr>
        <w:trPr>
          <w:trHeight w:val="27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47768,9</w:t>
            </w:r>
          </w:p>
        </w:tc>
      </w:tr>
      <w:tr>
        <w:trPr>
          <w:trHeight w:val="30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47 768,9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29-305-IV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развития бюджета района 2011 года</w:t>
      </w:r>
      <w:r>
        <w:br/>
      </w:r>
      <w:r>
        <w:rPr>
          <w:rFonts w:ascii="Times New Roman"/>
          <w:b/>
          <w:i w:val="false"/>
          <w:color w:val="000000"/>
        </w:rPr>
        <w:t>
направленных на реализацию бюджетных инвестиционных проектов и</w:t>
      </w:r>
      <w:r>
        <w:br/>
      </w:r>
      <w:r>
        <w:rPr>
          <w:rFonts w:ascii="Times New Roman"/>
          <w:b/>
          <w:i w:val="false"/>
          <w:color w:val="000000"/>
        </w:rPr>
        <w:t>
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624"/>
        <w:gridCol w:w="687"/>
        <w:gridCol w:w="687"/>
        <w:gridCol w:w="10898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9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5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3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55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64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9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6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