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dabb" w14:textId="19fd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мер социальной поддержки на 2011 год специалистам  здравоохранения, образования, социального обеспечения, культуры и спорта, прибывшим для работы и проживания в сельские населенные пункты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10 октября 2011 года N 31-336-IV. Зарегистрировано Управлением юстиции Урджарского района Департамента юстиции Восточно-Казахстанской области 25 октября 2011 года за N 5-18-131. Прекращено действие по истечении срока действия (письмо Урджарского районного маслихата от 26 декабря 2011 года № 163-03/11)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 действия (письмо Урджарского районного маслихата от 26.12.2011 № 163-03/11).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 от 18 февраля 2009 года № 183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в пределах суммы предусмотренных в бюджете района на 2011 год,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подъемное пособие в сумме равной семидесятикратному </w:t>
      </w:r>
      <w:r>
        <w:rPr>
          <w:rFonts w:ascii="Times New Roman"/>
          <w:b w:val="false"/>
          <w:i w:val="false"/>
          <w:color w:val="000000"/>
          <w:sz w:val="28"/>
        </w:rPr>
        <w:t>месячному расчетному показателю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бюджетный кредит на приобретение жилья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Бытымбаев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