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971c" w14:textId="bf29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07 декабря 2011 года N 547. Зарегистрировано Управлением юстиции Урджарского района Департамента юстиции Восточно-Казахстанской области 21 декабря 2011 года за N 5-18-136. Утратило силу - постановлением акимата Урджарского района Восточно-Казахстанской области от 18 декабря 2015 года № 692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18.12.2015 № 692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возложить на руководителя аппарата акима Урджарского района Ж.К. Сыркеева.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№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в Урджарском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074"/>
        <w:gridCol w:w="9981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Абылайхана № 28, магазин "Ғаmilу"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стене здания "Казпочты" по улице Д. Жуматаева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средней школы по улице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Лайбулак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стене здания магазина "Оралбек" по улице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Текебулак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сельского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Каратуминский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для объявлений в центре села, на стене здания магазина "Анар", расположенного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место, расположенное возле средней школы имени Б. Сахариева, по улице Алтынсарина № 1 и в специально отведенном месте 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Колденененский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магазина "Мадина", расположенного по улице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Салкынбельский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сельского дома культуры, на стене здания сельской Казпочты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стене здания сельского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Коныршаулинский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отделения связи по улице Балгабаева, перед зданием отделения Казпочты по улице Актанберды, центральная площадь по улице Балгабева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дома "Жастар", расположенного по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старого магазина по улице Набережная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стене магазина "Касымбай" по улице Г. Кулахметова, на стене магазина "Маржан" по улице С. Кулахметова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магазина "Нуржан", расположенного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магазина "Айзада", расположенного по улице Б. Момышулы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дома № 23 по улице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дома № 19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здания сельского акимата по улице Найманбаева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Барлык-Арасан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перед домом № 15 по улице Абая, перед домом № 22 по улице Абая (бывшее здание ПМК)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Жогаргы Егинсуйский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 центре села перед зданием отделения Казпочты, специально отведенное место возле Егинсуйской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Тилекский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магазинов "Нур-дос", "Айерке", "Ерсерик", расположенных вдоль улицы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магазинов "Адлет", "Ерзат" по улице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Каратальской средней школы по улице Женис № 1, на стенах магазина "Айбек", расположенного по улице Женис № 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дома жителя села Мыстановой Канипы по улице Кабанбая № 4, специально отведенное место перед зданием К/Х "Байтұрсын" по улице Богенбая №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перед зданием Бугыбайской основной школы по улице Кабанбая № 1, на стенах магазина "Наурыз" по улице Наурыз № 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дома № 20 по улице М.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около Жанайской средней школы по улице К. Рыскулбекова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доска, расположенная возле здания средней школы по улице Азербаева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здания фельдшерского акушерского пункта по улице Заманбекова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фельдшерского акушерского пункта по улице Кусаинова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здания Дома молодежи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Кокозекский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сельского клуба по улице Ленина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Маканчинский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на пересечении улиц Кабанбая и Найманбая, перед зданием старого Дома культуры вдоль улицы Кабанбая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Акшокинский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перед сельским парком возле дома № 80 по улице А. Найманбаева, Специально отведенное место возле здания средней школы по улице А. Найманбаева №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средней школы по улице Орталык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центрального магазина по улице Ардагерлер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здания центрального магазина "Гаухар"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здания центрального магазина "Гаухария"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центрального магазина "Алаколь"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здания автовокзала "Дастархан", проспект Абылайхана №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ограды рынка "Куаныш", проспект Абылайхана № 89; на стенах торгового дома "Нурсұлтан", проспект Абылайхана № 118;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стенах торгового дома "Артур", проспект Абылайхана № 147; на стенах здания Дома быта, проспект Абылайхана №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здания отделения "Казпочты"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здания фельдшерского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отделения "Казпочты" 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магазина "Науалым" по улице Рахметова № 17, на стенах магазина по улице Рахметова №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отведенное место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зданий центральных магазинов "Нур-Дос", "Тимур"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магазина "Баян сулу"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Некрасовка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центрального магазина "Асем"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Благодатное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стенах центрального магазина "Думан"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