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9ad0" w14:textId="fea9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в селе Бахты Бахтинского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29 декабря 2011 года N 571. Зарегистрировано Управлением юстиции Урджарского района Департамента юстиции Восточно-Казахстанской области 04 января 2012 года за N 5-18-139. Утратило силу - постановлением акимата Урджарского района ВКО от 27 января 2012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Урджарского района ВКО от 27.01.2012 N 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ящура среди крупного рогатого скота в селе Бахты Бахтинского сельского округа, установить ветеринарный режим карантинной зоны с введением карантинного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Урджарской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С. Садвакасову обеспечить контроль за исполнением требований данного карантинного </w:t>
      </w:r>
      <w:r>
        <w:rPr>
          <w:rFonts w:ascii="Times New Roman"/>
          <w:b w:val="false"/>
          <w:i w:val="false"/>
          <w:color w:val="000000"/>
          <w:sz w:val="28"/>
        </w:rPr>
        <w:t>мероприятия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начальнику отдела внутренних дел Урджарского района М. Ишкибаеву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акиму Бахтинского сельского округа Б. Сламбаеву проводить ввоз на территорию и вывоз с режимной территории сельскохозяйственных животных, заготовку и реализацию продукции, сырья животного происхождения, организацию труда с соблюдением </w:t>
      </w:r>
      <w:r>
        <w:rPr>
          <w:rFonts w:ascii="Times New Roman"/>
          <w:b w:val="false"/>
          <w:i w:val="false"/>
          <w:color w:val="000000"/>
          <w:sz w:val="28"/>
        </w:rPr>
        <w:t>правил,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установленных законодательными актами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Ж. Байсабырова.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Урджарского района                    Б. Жанаков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Урджарской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29 декабря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Урджарского района                     М. Ишкибаев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29 декабря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