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25d5" w14:textId="dfc2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в связи со вспышкой бруцеллеза мелкого  рогатого скота на территории Благодарненского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Благодарненского сельского округа Урджарского района Восточно-Казахстанской области от 18 июля 2011 года N 12. Зарегистрировано Управлением юстиции Урджарского района Департамента юстиции Восточно-Казахстанской области 08 августа 2011 года за N 5-18-127. Утратило силу решением акима Благодарненского сельского округа Урджарского района от 03 ноября 2011 года N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Благодарненского сельского округа Урджарского района от 03.11.2011 N 16.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Урджарского района от 14 июня 2011 года № 520 аким Благодарненского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в связи со вспышкой бруцеллеза среди мелкого рогатого скота на территории Благодарненского сельского округа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Благодарненского сельского округа М. Толекову обеспечить контроль за исполнением требований данных 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коммунального государственного казенного предприятия "Медицинское объединение № 2 Урджарского района" Н. Жакияновой проведение медицинского осмотра населения Благодарненского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участковому инспектору полиции Благодарненского сельского округа Т. Оразханову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ветеринарно-санитарному врачу Благодарненского сельского округа Т. Ибраеву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Благодарненского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-санитарный инспектор Благодарненского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 М. Толеков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июля 2011 г.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2 Урджарского района"            Н. Жакиянова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июля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Участковый инспектор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Благодарненского сельского округа              Т. Оразханов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июля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