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7e63" w14:textId="08c7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Жогаргы Егинсу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Жогаргы Егинсуйского сельского округа Урджарского района Восточно-Казахстанской области от 28 октября 2011 года N 9. Зарегистрировано Управлением юстиции Урджарского района Департамента юстиции Восточно-Казахстанской области 18 ноября 2011 года за N 5-18-134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 государственном управлении и самоуправлении в Республике Казахстан" и учитывая мнение жителей, аким Жогаргы Егинсуйского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Степная села Жогаргы Егинсу - на улицу Бораша Байсабырова.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главного специалиста аппарата акима сельского округа К. Интышеву.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Жогаргы Егинсуйского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Каримов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