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7db693" w14:textId="87db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по Шемонаихинскому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Шемонаихинского района Восточно-Казахстанской области от 28 февраля 2011 года № 319. Зарегистрировано Управлением юстиции Шемонаихинского района Департамента юстиции Восточно-Казахстанской области 04 марта 2011 года за № 5-19-143. Утратило силу - постановлением акимата Шемонаихинского района Восточно-Казахстанской области от 17 августа 2017 года № 209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Шемонаихинского района Восточно-Казахстанской области от 17.08.2017 № 209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акимат Шемонаихинского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места для размещения агитационных печатных материалов по Шемонаихинскому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города Шемонаиха, поселков и сельских округов оснастить указанные места информационными стендами.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Колтунову Т.Д.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акима Шемонаихинского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Согласовано: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Шемонаихинской районной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Попов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февраля 2011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</w:t>
      </w:r>
      <w:r>
        <w:br/>
      </w:r>
      <w:r>
        <w:rPr>
          <w:rFonts w:ascii="Times New Roman"/>
          <w:b/>
          <w:i w:val="false"/>
          <w:color w:val="000000"/>
        </w:rPr>
        <w:t>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по Шемонаихинскому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2"/>
        <w:gridCol w:w="1000"/>
        <w:gridCol w:w="9878"/>
      </w:tblGrid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для размещения агитационных печатных материалов</w:t>
            </w:r>
          </w:p>
        </w:tc>
      </w:tr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Шемонаиха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кафе "Атамекен", индивидуального предпринимателя Ахметжанова С.С., улица Урицкого 11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товарищества с ограниченной ответственностью "Аптека 10", улица Астафьева, 63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"Отдел занятости и социальных программ Шемонаихинского района", улица Молодежная, 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колледжа им. К. Нургалиева, микрорайон 3, дом 27А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районного узла телекоммуникаций, улица Интернациональная, 1 (по согласованию)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Гуманитарно-технического колледжа, микрорайон 3, дом 3 (с согласия)</w:t>
            </w:r>
          </w:p>
        </w:tc>
      </w:tr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Первомайский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"Первомайское медико-социальное учреждение", улица Металлургов, 1а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"Первомайская школа - детский сад им. Д. Карбышева", улица Металлургов, 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учебно-производственного комбината, улица Ленина, 1 (с согласия)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Барашки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"Барашевская основная средняя школа", улица Целинная, 8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Ново-Ильинка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Центральная, 96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Усть-Таловка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магазина "Хлебный" индивидуального предпринимателя "Полякова О.Г.", улица Советская, 12 (с согласия)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Половинка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Воинской части 5518 (с согласия)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магазина "Центральный" индивидуального предпринимателя Шенгальц О.В., улица Южная, 8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Верх-Убинский сельский округ</w:t>
            </w:r>
          </w:p>
        </w:tc>
      </w:tr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Верх-Уба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"Аппарат акима Верх-Убинского сельского округа", переулок Совхозный, 21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Мира, 4 "А"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"Верх-Убинское ГУ лесного хозяйства", улица Кирова, 42,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Выдрихинский сельский округ</w:t>
            </w:r>
          </w:p>
        </w:tc>
      </w:tr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Выдриха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товарищества с ограниченной ответственностью "Выдрихинское", улица Центральная, 72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"Санаторий Уба", улица Центральная, 64 "А"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машинотракторной мастерской товарищества с ограниченной ответственностью "Выдрихинское", улица Центральная, 204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отделения № 1 товарищества с ограниченной ответственностью "Выдрихинское", улица Центральная, 1 "А"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отделения № 2 товарищества с ограниченной ответственностью "Выдрихинское", улица Новая 16,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"Выдрихинский комплекс "Школа детский сад им. А. Иванова", улица А.С. Иванова, 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Волчанский сельский округ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Волчанка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магазина "Продукты" индивидуального предпринимателя Карабанова С.А., улица Победы, 101 (с согласия)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Березовка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товарищества с ограниченной ответственностью "Березовское-Агро", улица Центральная, 3 (с согласия)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Кондыковка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частному дому, улица Полевая, 6-1 (с согласия)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Большая Речка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магазина "Орион" индивидуального предпринимателя Зиновьева В.В., улица Колхозная, 30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Вавилонский сельский округ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Камышинка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Мира, 28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Пруггерово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"Пруггеровская основная средняя школа", улица Школьная, 25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Сугатовка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"Школа комплекс детский сад", улица Школьная, 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Кенюхово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"Кенюховская начальная школа", улица Советская, 36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Горкунова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"Горкуновская начальная школа", улица Р. Люксембург, 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Зевакинский сельский округ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Зевакино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административному зданию крестьянского хозяйства "БИС", улица Ленина, 59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Каменевский сельский округ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Рассыпное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"Шемонаихинская центральная районная библиотека", улица Школьная, 9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Коневка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товарищества с ограниченной ответственностью "Коневское", улица Молодежная, 2 (с согласия)</w:t>
            </w:r>
          </w:p>
        </w:tc>
      </w:tr>
      <w:tr>
        <w:trPr>
          <w:trHeight w:val="30" w:hRule="atLeast"/>
        </w:trPr>
        <w:tc>
          <w:tcPr>
            <w:tcW w:w="1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0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Рулиха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Центральная, 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государственного учреждения "Шемонаихинская центральная районная библиотека", улица Центральная, 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Октябрьский сельский округ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В. Зубко, 2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Луговое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отделения № 2 коммандитного товарищества "Воробьев Н и Ко", улица Школьная, 1 "А" (с согласия)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Разинский сельский округ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Шемонаиха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Новосельская, 26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Медведка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Дома Культуры, улица Молодежная, 1</w:t>
            </w:r>
          </w:p>
        </w:tc>
      </w:tr>
      <w:tr>
        <w:trPr>
          <w:trHeight w:val="30" w:hRule="atLeast"/>
        </w:trPr>
        <w:tc>
          <w:tcPr>
            <w:tcW w:w="1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Белый камень</w:t>
            </w:r>
          </w:p>
        </w:tc>
        <w:tc>
          <w:tcPr>
            <w:tcW w:w="9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Информационный стенд на территории, прилегающей к зданию товарищества с ограниченной ответственностью "Белокаменское" улица Центральная, 2 "А"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Начальник отдела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внутренней политики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Степанова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