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9c2f" w14:textId="5f49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18 марта 2011 года № 332 "О проведении очередного призыва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11 мая 2011 года № 383. Зарегистрировано Управлением юстиции Шемонаихинского района Департамента юстиции Восточно-Казахстанской области 23 мая 2011 года за № 5-19-149. Прекращено действие по истечении срока, на который постановление было принято (письмо аппарата акима Шемонаихинского района от 29 декабря 2011 года № 2/2893)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Шемонаихинского района от 29.12.2011 № 2/2893).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кадровыми изменениями,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«О проведении очередного призыва на срочную воинскую службу в апреле-июне и октябре-декабре 2011 года» от 18 марта 2011 года № 332 (зарегистрированное в Реестре государственной регистрации нормативных правовых актов за № 5-19-145 от 30 марта 2011 года, опубликованное 7 апреля 2011 года за № 14 в газете «ЛЗ-Сегодня»)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2"/>
        <w:gridCol w:w="6778"/>
      </w:tblGrid>
      <w:tr>
        <w:trPr>
          <w:trHeight w:val="30" w:hRule="atLeast"/>
        </w:trPr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«Чурбанов Марат Давлетканович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Шемонаихинского района, председатель комиссии»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1"/>
        <w:gridCol w:w="6799"/>
      </w:tblGrid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«Абдрахманов Ринат Жаканович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исполняющий обязанности начальника отдела по делам обороны Шемонаихинского района, председатель комиссии».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Контроль за исполнением настоящего постановления возложить на заместителя акима Шемонаихинского района Колтунову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 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Шемонаихинского района               Г. Акулов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   Р.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