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ea9e" w14:textId="fbfe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18 марта 2011 года № 332 "О проведении очередного призыва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07 сентября 2011 года N 99. Зарегистрировано Управлением юстиции Шемонаихинского района Департамента юстиции Восточно-Казахстанской области 23 сентября 2011 года за N 5-19-154. Прекращено действие по истечении срока, на который постановление было принято (письмо аппарата акима Шемонаихинского района от 29 декабря 2011 года № 2/2893)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Шемонаихинского района от 29.12.2012 № 2/2893).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«О проведении очередного призыва на срочную воинскую службу в апреле-июне и октябре-декабре 2011 года» от 18 марта 2011 года № 332 (зарегистрированное в Реестре государственной регистрации нормативных правовых актов за № 5-19-145 от 30 марта 2011 года, опубликованное 7 апреля 2011 года за № 14 в газете «ЛЗ-Сегодня»)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Шемонаихинского района Колтунову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А. Токтаров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Р.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Шемонаихинского РОВД             Р.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«Медицинское </w:t>
      </w:r>
      <w:r>
        <w:rPr>
          <w:rFonts w:ascii="Times New Roman"/>
          <w:b w:val="false"/>
          <w:i/>
          <w:color w:val="000000"/>
          <w:sz w:val="28"/>
        </w:rPr>
        <w:t>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 Т. Абайдельдинов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07.09.2011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сентября 2011 года № 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работы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3065"/>
        <w:gridCol w:w="1120"/>
        <w:gridCol w:w="491"/>
        <w:gridCol w:w="516"/>
        <w:gridCol w:w="595"/>
        <w:gridCol w:w="491"/>
        <w:gridCol w:w="491"/>
        <w:gridCol w:w="491"/>
        <w:gridCol w:w="569"/>
        <w:gridCol w:w="516"/>
        <w:gridCol w:w="491"/>
        <w:gridCol w:w="542"/>
        <w:gridCol w:w="543"/>
        <w:gridCol w:w="491"/>
        <w:gridCol w:w="727"/>
        <w:gridCol w:w="596"/>
        <w:gridCol w:w="596"/>
        <w:gridCol w:w="833"/>
      </w:tblGrid>
      <w:tr>
        <w:trPr>
          <w:trHeight w:val="48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334"/>
        <w:gridCol w:w="1105"/>
        <w:gridCol w:w="561"/>
        <w:gridCol w:w="535"/>
        <w:gridCol w:w="484"/>
        <w:gridCol w:w="484"/>
        <w:gridCol w:w="587"/>
        <w:gridCol w:w="483"/>
        <w:gridCol w:w="639"/>
        <w:gridCol w:w="561"/>
        <w:gridCol w:w="406"/>
        <w:gridCol w:w="561"/>
        <w:gridCol w:w="485"/>
        <w:gridCol w:w="613"/>
        <w:gridCol w:w="536"/>
        <w:gridCol w:w="510"/>
        <w:gridCol w:w="614"/>
        <w:gridCol w:w="615"/>
      </w:tblGrid>
      <w:tr>
        <w:trPr>
          <w:trHeight w:val="48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г.Шемонаиха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   Р.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