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f010" w14:textId="f84f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Западно-Казахстанского областного маслихата от 13 декабря 2010 года N 28-2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21 июня 2011 года N 33-2. Зарегистрировано Департаментом юстиции Западно-Казахстанской области 23 июня 2011 года за N 3061. Утратило силу - решением Западно-Казахстанского областного маслихата от 4 апреля 2012 года N 2-13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Западно-Казахстанского областного маслихата от 04.04.2012 N 2-13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N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N 148, постановлениями Правительства Республики Казахстан от 2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214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13 декабря 2010 года N 1350", от 13 июня 2011 года </w:t>
      </w:r>
      <w:r>
        <w:rPr>
          <w:rFonts w:ascii="Times New Roman"/>
          <w:b w:val="false"/>
          <w:i w:val="false"/>
          <w:color w:val="000000"/>
          <w:sz w:val="28"/>
        </w:rPr>
        <w:t>N 655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постановление Правительства Республики Казахстан от 13 декабря 2010 года N 1350 "О реализации Закона Республики Казахстан "О республиканском бюджете на 2011-2013 годы", от 13 июня 2011 года </w:t>
      </w:r>
      <w:r>
        <w:rPr>
          <w:rFonts w:ascii="Times New Roman"/>
          <w:b w:val="false"/>
          <w:i w:val="false"/>
          <w:color w:val="000000"/>
          <w:sz w:val="28"/>
        </w:rPr>
        <w:t>N 656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Правительства Республики Казахстан от 13 декабря 2010 года N 1350 "О реализации Закона Республики Казахстан "О республиканском бюджете на 2011-2013 годы" и от 18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420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постановление Правительства Республики Казахстан от 13 апреля 2011 года N 411",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областном бюджете на 2011-2013 годы" от 13 декабря 2010 года N 28-2 (зарегистрированное в Реестре государственной регистрации нормативных правовых актов за N 3058, опубликованное 28 декабря 2010 года,1 января 2011 года, 6 января 2011 года, 11 января 2011 года, 13 января 2011 года, 15 января 2011 года, 18 января 2011 года, 20 января 2011 года в газете "Приуралье" N 145, N 1-2, N 3, N 4, N 5, N 6, N 7,  N 8 и 28 декабря 2010 года, 30 декабря 2010 года, 6 января 2011 года, 13 января 2011 года в газете "Орал өңірі" N 146, N 147, N 3, N 5),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"64 302 030" заменить цифрой "69 166 676";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"32 753 674" заменить цифрой "33 171 351";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"33 871" заменить цифрой "509 970";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"31 507 067" заменить цифрой "35 477 937";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"65 450 507" заменить цифрой "70 315 153";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"21 062 272" заменить цифрой "23 533 142";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 цифру "986 669" заменить цифрой "1 789 796";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шестом цифру "537 985" заменить цифрой "1 703 842";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сорок пятым, сорок шестым, сорок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обеспечение охраны общественного порядка во время проведения мероприятий международного значения - 798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межсекторального и межведомственного взаимодействия по вопросам охраны здоровья граждан – 1 390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здравоохранения – 499 698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3-1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областном бюджете на 2011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2 454 740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1 182 926 тыс. тенге – целевые текущие трансферты;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1 271 814 тыс. тенге – целевые трансферты на развитие.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8 цифру "453 000" заменить цифрой "273 678";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Құлшар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М. Құлшар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июня 2011 года N 33-2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N 28-2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533"/>
        <w:gridCol w:w="534"/>
        <w:gridCol w:w="534"/>
        <w:gridCol w:w="7250"/>
        <w:gridCol w:w="2311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69 166 676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33 171 351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10 854 438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10 854 438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16 574 288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16 574 288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5 742 625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5 742 625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509 970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30 718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</w:t>
            </w:r>
          </w:p>
        </w:tc>
      </w:tr>
      <w:tr>
        <w:trPr>
          <w:trHeight w:val="5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 размещение бюджетных средств на банковских счетах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8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78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02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476 634</w:t>
            </w:r>
          </w:p>
        </w:tc>
      </w:tr>
      <w:tr>
        <w:trPr>
          <w:trHeight w:val="129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476 634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</w:t>
            </w:r>
          </w:p>
        </w:tc>
      </w:tr>
      <w:tr>
        <w:trPr>
          <w:trHeight w:val="3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</w:t>
            </w:r>
          </w:p>
        </w:tc>
      </w:tr>
      <w:tr>
        <w:trPr>
          <w:trHeight w:val="49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</w:t>
            </w:r>
          </w:p>
        </w:tc>
      </w:tr>
      <w:tr>
        <w:trPr>
          <w:trHeight w:val="5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</w:t>
            </w:r>
          </w:p>
        </w:tc>
      </w:tr>
      <w:tr>
        <w:trPr>
          <w:trHeight w:val="24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35 477 937</w:t>
            </w:r>
          </w:p>
        </w:tc>
      </w:tr>
      <w:tr>
        <w:trPr>
          <w:trHeight w:val="24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126 913</w:t>
            </w:r>
          </w:p>
        </w:tc>
      </w:tr>
      <w:tr>
        <w:trPr>
          <w:trHeight w:val="24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126 913</w:t>
            </w:r>
          </w:p>
        </w:tc>
      </w:tr>
      <w:tr>
        <w:trPr>
          <w:trHeight w:val="24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33 851 024</w:t>
            </w:r>
          </w:p>
        </w:tc>
      </w:tr>
      <w:tr>
        <w:trPr>
          <w:trHeight w:val="24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33 851 024</w:t>
            </w:r>
          </w:p>
        </w:tc>
      </w:tr>
      <w:tr>
        <w:trPr>
          <w:trHeight w:val="24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5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578"/>
        <w:gridCol w:w="752"/>
        <w:gridCol w:w="730"/>
        <w:gridCol w:w="6485"/>
        <w:gridCol w:w="2230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70 315 153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1 060 752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860 536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814 091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511 520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102 918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70 207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111 676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111 676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106 274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5 402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833 509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819 446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819 446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728 300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3 207 112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3 207 112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3 192 027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2 829 359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272 195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32 220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9 379 158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540 782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540 782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341 347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199 435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2 441 530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1 079 304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811 720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267 584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1 362 226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619 559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470 150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</w:tr>
      <w:tr>
        <w:trPr>
          <w:trHeight w:val="2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2 719 749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198 195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198 195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2 521 554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2 471 070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767 491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24 693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732 388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617 792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2 909 606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1 073 532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52 162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31 046</w:t>
            </w:r>
          </w:p>
        </w:tc>
      </w:tr>
      <w:tr>
        <w:trPr>
          <w:trHeight w:val="1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337 531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189 824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приобретение оборудования для кабинетов "Самопознания"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обеспечение учебными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образования, организаций 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64 465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157 722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1 836 074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1 703 842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89 675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14 337 462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171 895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716 644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716 644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440 769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166 943</w:t>
            </w:r>
          </w:p>
        </w:tc>
      </w:tr>
      <w:tr>
        <w:trPr>
          <w:trHeight w:val="1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106 671</w:t>
            </w:r>
          </w:p>
        </w:tc>
      </w:tr>
      <w:tr>
        <w:trPr>
          <w:trHeight w:val="1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 "Саламатты Қазақстан"на 2011-2015 годы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3 815 895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3 815 895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2 986 993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89 391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88 268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125 247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235 278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154 306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6 903 572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6 903 572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5 745 658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1 157 914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793 315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793 315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772 048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21 267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1 936 121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1 131 388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77 942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34 682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23 080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914 335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804 733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804 733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2 225 692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1 551 947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1 030 677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557 646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217 052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255 979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521 270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483 770</w:t>
            </w:r>
          </w:p>
        </w:tc>
      </w:tr>
      <w:tr>
        <w:trPr>
          <w:trHeight w:val="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127 899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545 846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537 091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66 089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97 583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264 533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5 665 716</w:t>
            </w:r>
          </w:p>
        </w:tc>
      </w:tr>
      <w:tr>
        <w:trPr>
          <w:trHeight w:val="1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1 913 600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1 913 600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1 243 600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3 702 716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110 905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13 305</w:t>
            </w:r>
          </w:p>
        </w:tc>
      </w:tr>
      <w:tr>
        <w:trPr>
          <w:trHeight w:val="12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3 591 811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1 812 240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405 223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28 971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2 174 203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722 237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722 237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156 034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225 070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308 064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724 396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672 631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594 828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51 765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590 258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81 768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135 952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135 952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270 195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270 195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102 343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72 439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12 815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124 497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124 497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5 277 726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1 243 538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1 173 778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113 926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354 896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</w:t>
            </w:r>
          </w:p>
        </w:tc>
      </w:tr>
      <w:tr>
        <w:trPr>
          <w:trHeight w:val="10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450 289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144 306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2 306 048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3 520 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320 014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320 014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1 982 514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1 982 514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347 980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347 980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334 760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425 952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154 818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115 599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271 134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271 134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20 000 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904 807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904 807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609 091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 исполнительных органов в области ветеринарии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785 056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785 056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28 942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734 700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47 966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644 900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21 414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2 836 119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2 071 835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2 071 835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2 071 835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192 960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192 960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192 960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571 324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571 324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394 414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134 723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2 250 929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2 204 044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273 678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273 678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1 168 076</w:t>
            </w:r>
          </w:p>
        </w:tc>
      </w:tr>
      <w:tr>
        <w:trPr>
          <w:trHeight w:val="1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824 956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104 120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606 290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606 290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19 481 719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19 481 719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19 481 719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18 870 420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354 075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257 224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2 839 620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3 666 044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3 037 863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3 037 863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3 037 863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3 037 863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428 181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428 181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428 181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428 181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826 424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826 424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826 424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-3 988 097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3 988 097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