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5c8a" w14:textId="0515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Чингирлауского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20 августа 2011 года N 34-15 и постановление акимата Западно-Казахстанской области от 24 декабря 2010 года N 313. Зарегистрировано Департаментом юстиции Западно-Казахстанской области 24 августа 2011 года за N 3070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административно-территориальном устройстве Республики Казахстан", на основании совместного постановления акимата Чингирлауского района от 13 апреля 2010 года N 40 и Чингирлауского районного маслихата от 15 апреля 2010 года N 28-2 "Об упразднении некоторых населенных пунктов"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некоторые населенные пункты Чингирлауского района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 село Ағатан;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Кызылкульскому сельскому округу село Үлгілі;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Лубенскому сельскому округу село Юбилейное;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Лубенскому сельскому округу село Отрадное.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Измухамбетов        М. Джакибаев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