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0aa9" w14:textId="90b0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13 декабря 2010 года N 28-2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20 августа 2011 года N 34-1. Зарегистрировано Департаментом юстиции Западно-Казахстанской области 25 августа 2011 года за N 3071. Утратило силу - решением Западно-Казахстанского областного маслихата от 4 апреля 2012 года N 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04.04.2012 N 2-13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148, постановлениями Правительства Республики Казахстан от 28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годы"" и от 30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883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2011-2013 годы" от 13 декабря 2010 года N 28-2 (зарегистрированное в Реестре государственной регистрации нормативных правовых актов за N 3058, опубликованное 28 декабря 2010 года,1 января 2011 года, 6 января 2011 года, 11 января 2011 года, 13 января 2011 года, 15 января 2011 года, 18 января 2011 года, 20 января 2011 года в газете "Приуралье" N 145, N 1-2, N 3, N 4, N 5, N 6, N 7, N 8 и 28 декабря 2010 года, 30 декабря 2010 года, 6 января 2011 года, 13 января 2011 года в газете "Орал өңірі" N 146, N 147, N 3,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"69 166 676" заменить цифрой "69 261 706";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"33 171 351" заменить цифрой "33 091 412";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"35 477 937" заменить цифрой "35 652 906";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"70 315 153" заменить цифрой "70 490 122";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"2 839 620" заменить цифрой "2 759 681";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"826 424" заменить цифрой "906 363";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"23 533 142" заменить цифрой "23 708 111";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"7 105" заменить цифрой "16 772";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цифру "1 789 796" заменить цифрой "1 955 098";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2011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2 454 740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1 180 456 тыс.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1 274 284 тыс.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Джакибаев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М. Құлшар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2011 года N 34-1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28-2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5"/>
        <w:gridCol w:w="555"/>
        <w:gridCol w:w="555"/>
        <w:gridCol w:w="7226"/>
        <w:gridCol w:w="230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69 261 706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33 091 412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10 854 438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10 854 438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16 574 288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16 574 288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5 662 686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5 662 686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8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476 634</w:t>
            </w:r>
          </w:p>
        </w:tc>
      </w:tr>
      <w:tr>
        <w:trPr>
          <w:trHeight w:val="12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476 634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35 652 906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34 025 993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34 025 993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04"/>
        <w:gridCol w:w="773"/>
        <w:gridCol w:w="753"/>
        <w:gridCol w:w="6627"/>
        <w:gridCol w:w="222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70 490 122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1 060 752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860 536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814 091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511 520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106 274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833 509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819 446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819 446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3 216 779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3 216 779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3 201 694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2 829 359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9 380 592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341 347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199 435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2 426 530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1 064 304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811 720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252 584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1 362 226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619 559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470 150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2 727 933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2 529 738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2 479 254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767 491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732 388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617 792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2 917 856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31 846</w:t>
            </w:r>
          </w:p>
        </w:tc>
      </w:tr>
      <w:tr>
        <w:trPr>
          <w:trHeight w:val="1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337 531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190 574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 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64 465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1 836 074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1 703 842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89 675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14 337 462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171 895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716 664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440 769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166 943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"Саламатты Қазақстан"на 2011-2015 годы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3 815 895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3 815 895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2 986 993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89 391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88 268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125 247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235 278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154 306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6 903 572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6 903 572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5 745 658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1 157 914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793 315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793 315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1 936 121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1 131 388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34 682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8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914 335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804 733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804 733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2 209 258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1 535 513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1 030 677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557 646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217 052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504 836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467 336</w:t>
            </w:r>
          </w:p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127 899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545 846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537 091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66 089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5 665 716</w:t>
            </w:r>
          </w:p>
        </w:tc>
      </w:tr>
      <w:tr>
        <w:trPr>
          <w:trHeight w:val="1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1 913 600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1 913 600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1 243 600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3 702 716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</w:t>
            </w:r>
          </w:p>
        </w:tc>
      </w:tr>
      <w:tr>
        <w:trPr>
          <w:trHeight w:val="12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3 591 811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1 812 240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405 223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26 501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1 032 470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2 189 203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156 034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225 070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308 064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743 396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691 631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615 328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590 258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270 195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270 195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5 277 726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1 243 538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1 173 778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113 926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354 896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22 068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</w:tr>
      <w:tr>
        <w:trPr>
          <w:trHeight w:val="10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450 289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</w:p>
        </w:tc>
      </w:tr>
      <w:tr>
        <w:trPr>
          <w:trHeight w:val="7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2 306 048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1 982 514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1 982 514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334 760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425 952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271 134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904 807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609 091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785 056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785 056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28 942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28 942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47 966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21 414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3 001 421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2 237 137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2 237 137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2 237 137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7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571 324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42 187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394 414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134 723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2 250 929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2 204 044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273 678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1 168 076</w:t>
            </w:r>
          </w:p>
        </w:tc>
      </w:tr>
      <w:tr>
        <w:trPr>
          <w:trHeight w:val="1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824 956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19 481 719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18 870 420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354 075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2 759 681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3 666 044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3 037 863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4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906 363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906 363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906 363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-3 988 097</w:t>
            </w:r>
          </w:p>
        </w:tc>
      </w:tr>
      <w:tr>
        <w:trPr>
          <w:trHeight w:val="5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