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b06c" w14:textId="ba2b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делении территории Жанибекского района на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сентября 2011 года № 162. Зарегистрировано Департаментом юстиции Западно-Казахстанской области 21 сентября 2011 года № 3072. Утратило силу - постановлением акимата Западно-Казахстанской области от 31 октября 2011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Западно-Казахстанской области от 31.10.2011 № 190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декабря 2009 года № 767 "Об утверждении Правил деления территории на зоны", учитывая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 от 15 августа 2011 года № 162 "Об установлении ветеринарного режима карантинной зоны с введением карантинного режима и ограничительных мероприятий на территории зимовки Комсомол Таловского сельского округа Жанибекского района" и представление Главного государственного ветеринарно-санитарного инспектора Западно-Казахстанской области от 10 августа 2011 года № 1-12-1493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деление территории Жанибекского района на следующие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неблагополучная зона с эпизоотическим очагом сибирской язвы в радиусе 8 километров, включающая в себя территорию зимовки Комсомол Таловского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буферная зона в радиусе 25 километров, включающая в себя территории сел Таловка, Аманат, Майтубек, Бирлик, зимовок Бассейн, Карабугет Таловского аульного округа, села Акадыр Жаксыбайского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зона наблюдения в радиусе 50 километров, включающая в себя территории села Жаксыбай Жаксыбайского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территории Жанибекского района, находящиеся вне пределов установленных зон, отнести к благополучной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области", Главному государственному ветеринарно-санитарному инспектору Западно-Казахстанской области (по согласованию), акимам района и сельских округов Жанибекского района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Салыкова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 и распространяется на правоотношения, возникшие с 9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_____________Айтуганов Б.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12.09.2011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