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009a" w14:textId="b1a0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13 декабря 2010 года N 28-2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3 ноября 2011 года N 35-2. Зарегистрировано Департаментом юстиции Западно-Казахстанской области 9 ноября 2011 года за N 3073. Утратило силу - решением Западно-Казахстанского областного маслихата от 4 апреля 2012 года N 2-13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04.04.2012 N 2-13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N 148,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Закон Республики Казахстан "О республиканском бюджете на 2011-2013 годы" от 20 октября 2011 года N 485-IV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октября 2011 года N 1203 "О внесении изменений и дополнений в постановление Правительства Республики Казахстан от 13 декабря 2010 года N 1350 "О реализации Закона Республики Казахстан "О республиканском бюджете на 2011-2013 годы",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2011-2013 годы" от 13 декабря 2010 года N 28-2 (зарегистрированное в Реестре государственной регистрации нормативных правовых актов за N 3058, опубликованное 28 декабря 2010 года,1 января 2011 года, 6 января 2011 года, 11 января 2011 года, 13 января 2011 года, 15 января 2011 года, 18 января 2011 года, 20 января 2011 года в газете "Приуралье" N 145, N 1-2, N 3, N 4, N 5, N 6, N 7, N 8 и 28 декабря 2010 года, 30 декабря 2010 года, 6 января 2011 года, 13 января 2011 года в газете "Орал өңірі" N 146, N 147, N 3, N 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"69 261 706" заменить цифрой "73 389 163";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"33 091 412" заменить цифрой "24 030 678";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"509 970" заменить цифрой "709 954";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"7 418"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"35 652 906" заменить цифрой "48 648 531";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"70 490 122" заменить цифрой "74 617 579";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"2 759 681" заменить цифрой "1 960 632";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"3 666 044" заменить цифрой "3 242 181";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"906 363" заменить цифрой "1 281 549";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"-3 988 097 " заменить цифрой "-3 189 048";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"3 988 097 " заменить цифрой "3 189 048";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"3 666 044" заменить цифрой "3 242 181";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"441 769" заменить цифрой "816 955";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"23 708 111" заменить цифрой "23 780 525";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"122 910" заменить цифрой "122 880";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"341 347" заменить цифрой "391 375";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"188 849" заменить цифрой "142 446";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"756 914" заменить цифрой "756 806";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"881 667" заменить цифрой "859 121";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"1 290 244" заменить цифрой "1 248 861";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цифру "156 413" заменить цифрой "124 409";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цифру "16 772" заменить цифрой "19 058";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 цифру "1 955 098" заменить цифрой "1 991 691";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цифру "320 014" заменить цифрой "272 818";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цифру "48 926" заменить цифрой "26 003";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 цифру "280 596" заменить цифрой "60 565";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цифру "609 091" заменить цифрой "674 107";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четвертом цифру "295 716" заменить цифрой "277 966";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пятом цифру "69 760" заменить цифрой "94 962";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цифру "1 703 842" заменить цифрой "2 812 043";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седьмом цифру "1 243 600" заменить цифрой "1 125 000", из них по программе "Нұрлы көш" цифру "118 600"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восьмом цифру "586 000" заменить цифрой "880 005", после слов "на строительство и (или) приобретение жилья государственного коммунального жилищного фонда - 880 005 тыс. тенге" дополнить словами "из них по Программе занятость 2020 – 294 005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тридцатом цифру "2 387 737" заменить цифрой "2 339 352";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втором цифру "1 364 647" заменить цифрой "1 396 199";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третьем цифру "270 000" заменить цифрой "269 254";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четвертом цифру "394 414" заменить цифрой "379 539";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пятом цифру "3 037 863" заменить цифрой "2 614 000", из них по программе "Нұрлы көш" цифру "423 863"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седьмом цифру "1 087 850" заменить цифрой "606 100";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третьем цифру "727 481" заменить цифрой "730 597";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шестом цифру "1 390" заменить цифрой "940";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седьмом цифру "499 698" заменить цифрой "494 794";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сорок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 учителям школ-интернатов для одаренных в спорте детей - 362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3-1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областном бюджете на 2011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3 012 722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1 352 943 тыс.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1 659 779 тыс.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9 цифру "4 774 595" заменить цифрой "4 269 551";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Т. Рысбеков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 М. Құлшар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2011 года N 35-2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28-2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75"/>
        <w:gridCol w:w="576"/>
        <w:gridCol w:w="576"/>
        <w:gridCol w:w="7205"/>
        <w:gridCol w:w="228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73 389 163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24 030 678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8 197 695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8 197 695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12 260 632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12 260 632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3 572 351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3 572 351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709 954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54 784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8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515 387</w:t>
            </w:r>
          </w:p>
        </w:tc>
      </w:tr>
      <w:tr>
        <w:trPr>
          <w:trHeight w:val="12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515 387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139 783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139 783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48 648 531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140 591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140 591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47 007 940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47 007 940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33"/>
        <w:gridCol w:w="804"/>
        <w:gridCol w:w="782"/>
        <w:gridCol w:w="6744"/>
        <w:gridCol w:w="2300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74 617 579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1 101 879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900 185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825 904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523 333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102 918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70 207</w:t>
            </w:r>
          </w:p>
        </w:tc>
      </w:tr>
      <w:tr>
        <w:trPr>
          <w:trHeight w:val="4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4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23 755</w:t>
            </w:r>
          </w:p>
        </w:tc>
      </w:tr>
      <w:tr>
        <w:trPr>
          <w:trHeight w:val="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111 676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111 676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108 844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90 018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90 018</w:t>
            </w:r>
          </w:p>
        </w:tc>
      </w:tr>
      <w:tr>
        <w:trPr>
          <w:trHeight w:val="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824 511</w:t>
            </w:r>
          </w:p>
        </w:tc>
      </w:tr>
      <w:tr>
        <w:trPr>
          <w:trHeight w:val="1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14 063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810 448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810 448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44 337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3 316 943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3 316 943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3 301 858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2 862 001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338 131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15 085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10 631 827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590 810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590 810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391 375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199 435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2 463 071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1 100 503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847 557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252 946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1 362 568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619 559</w:t>
            </w:r>
          </w:p>
        </w:tc>
      </w:tr>
      <w:tr>
        <w:trPr>
          <w:trHeight w:val="2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470 522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2 740 882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198 195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198 195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2 542 687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2 492 203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761 381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18 583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18 583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732 388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617 792</w:t>
            </w:r>
          </w:p>
        </w:tc>
      </w:tr>
      <w:tr>
        <w:trPr>
          <w:trHeight w:val="4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4 075 683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1 103 821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53 862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34 307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339 402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190 574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приобретение оборудования для кабинетов "Самопознания"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обеспечение учебными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образования, 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142 446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2 971 862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2 812 043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89 675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70 144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14 315 465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171 895</w:t>
            </w:r>
          </w:p>
        </w:tc>
      </w:tr>
      <w:tr>
        <w:trPr>
          <w:trHeight w:val="1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171 895</w:t>
            </w:r>
          </w:p>
        </w:tc>
      </w:tr>
      <w:tr>
        <w:trPr>
          <w:trHeight w:val="1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719 323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719 323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444 769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166 943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"Саламатты Қазақстан" на 2011-2015 годы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3 830 521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3 830 521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3 022 049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88 863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78 219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118 745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235 214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147 533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6 882 189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6 882 189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5 704 275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1 177 914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796 987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796 987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775 720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1 914 550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1 108 131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79 102</w:t>
            </w:r>
          </w:p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52 140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40 792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898 079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806 419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806 419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2 175 998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1 521 088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1 020 624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547 593</w:t>
            </w:r>
          </w:p>
        </w:tc>
      </w:tr>
      <w:tr>
        <w:trPr>
          <w:trHeight w:val="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217 052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255 979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500 464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466 964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126 989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126 989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126 989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527 921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519 166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66 999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75 632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</w:p>
        </w:tc>
      </w:tr>
      <w:tr>
        <w:trPr>
          <w:trHeight w:val="1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264 533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6 817 866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2 089 005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2 089 005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880 005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4 679 461</w:t>
            </w:r>
          </w:p>
        </w:tc>
      </w:tr>
      <w:tr>
        <w:trPr>
          <w:trHeight w:val="1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501 852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364 252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4 177 609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45 377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2 006 724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403 555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269 254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1 320 282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2 669 916</w:t>
            </w:r>
          </w:p>
        </w:tc>
      </w:tr>
      <w:tr>
        <w:trPr>
          <w:trHeight w:val="2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739 860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730 487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170 236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224 117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303 065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1 143 859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1 092 094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1 015 791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649 260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86 938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77 420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183 784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183 784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276 195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276 195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102 343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31 097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71 246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128 122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803 467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803 467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5 137 004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1 144 786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1 049 824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69 627</w:t>
            </w:r>
          </w:p>
        </w:tc>
      </w:tr>
      <w:tr>
        <w:trPr>
          <w:trHeight w:val="2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605 989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144 306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94 962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2 212 135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272 818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272 818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1 935 797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1 935 797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354 657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354 657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341 437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423 952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39 619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113 199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271 134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271 134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48 418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952 073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952 073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674 107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275 338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779 674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779 674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735 830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644 900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3 140 116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2 338 730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2 338 730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2 338 730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252 960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252 960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252 960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548 426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548 426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42 187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379 539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3 398 728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3 350 343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128 245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128 245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1 901 727</w:t>
            </w:r>
          </w:p>
        </w:tc>
      </w:tr>
      <w:tr>
        <w:trPr>
          <w:trHeight w:val="1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Западно-Казахстанской области на обеспечение компенсации потерь и экономической стабильности региона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1 628 049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714 081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409 961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606 290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606 290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19 504 078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19 504 078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19 504 078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18 870 420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360 634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273 024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1 960 632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3 242 181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2 614 000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2 614 000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1 281 549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1 281 549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1 200 368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81 181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-3 189 048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